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2FFD" w14:textId="2E82FE46" w:rsidR="004E1C9D" w:rsidRDefault="004E1C9D" w:rsidP="00BE5F46"/>
    <w:p w14:paraId="187A6AA7" w14:textId="6591691B" w:rsidR="00F655AE" w:rsidRDefault="00F655AE" w:rsidP="00F655AE">
      <w:pPr>
        <w:spacing w:after="0" w:line="240" w:lineRule="auto"/>
        <w:jc w:val="center"/>
        <w:rPr>
          <w:b/>
          <w:sz w:val="32"/>
          <w:szCs w:val="32"/>
        </w:rPr>
      </w:pPr>
      <w:r>
        <w:rPr>
          <w:b/>
          <w:sz w:val="32"/>
          <w:szCs w:val="32"/>
        </w:rPr>
        <w:t xml:space="preserve">Příloha č. 2 - Plán výchovy a péče dětské skupiny </w:t>
      </w:r>
      <w:proofErr w:type="spellStart"/>
      <w:r>
        <w:rPr>
          <w:b/>
          <w:sz w:val="32"/>
          <w:szCs w:val="32"/>
        </w:rPr>
        <w:t>Lumpíkov</w:t>
      </w:r>
      <w:proofErr w:type="spellEnd"/>
    </w:p>
    <w:p w14:paraId="7261897C" w14:textId="434D9C19" w:rsidR="00F655AE" w:rsidRDefault="00F655AE" w:rsidP="00BE5F46"/>
    <w:p w14:paraId="6E504A00" w14:textId="7E7280AE" w:rsidR="00F655AE" w:rsidRPr="00672E34" w:rsidRDefault="00F655AE" w:rsidP="00F655AE">
      <w:pPr>
        <w:spacing w:before="240" w:after="0" w:line="240" w:lineRule="auto"/>
      </w:pPr>
      <w:r>
        <w:t xml:space="preserve">Plán výchovy a péče dětské skupiny </w:t>
      </w:r>
      <w:proofErr w:type="spellStart"/>
      <w:r>
        <w:t>Lumpíkov</w:t>
      </w:r>
      <w:proofErr w:type="spellEnd"/>
      <w:r w:rsidRPr="00672E34">
        <w:t xml:space="preserve"> vymezuje charakter péče o děti a cíle výchovy dětí v</w:t>
      </w:r>
      <w:r w:rsidRPr="00A510D0">
        <w:rPr>
          <w:rFonts w:cstheme="minorHAnsi"/>
        </w:rPr>
        <w:t> </w:t>
      </w:r>
      <w:r w:rsidRPr="00672E34">
        <w:t>dětské skupině</w:t>
      </w:r>
      <w:r w:rsidRPr="00A510D0">
        <w:rPr>
          <w:rFonts w:cstheme="minorHAnsi"/>
        </w:rPr>
        <w:t xml:space="preserve"> </w:t>
      </w:r>
      <w:proofErr w:type="spellStart"/>
      <w:r w:rsidRPr="00A510D0">
        <w:rPr>
          <w:rFonts w:cstheme="minorHAnsi"/>
        </w:rPr>
        <w:t>Lumpíkov</w:t>
      </w:r>
      <w:proofErr w:type="spellEnd"/>
      <w:r w:rsidRPr="00A510D0">
        <w:rPr>
          <w:rFonts w:cstheme="minorHAnsi"/>
        </w:rPr>
        <w:t xml:space="preserve"> (dále jen </w:t>
      </w:r>
      <w:r>
        <w:rPr>
          <w:rFonts w:cstheme="minorHAnsi"/>
        </w:rPr>
        <w:t xml:space="preserve">DS </w:t>
      </w:r>
      <w:proofErr w:type="spellStart"/>
      <w:r>
        <w:rPr>
          <w:rFonts w:cstheme="minorHAnsi"/>
        </w:rPr>
        <w:t>Lumpíkov</w:t>
      </w:r>
      <w:proofErr w:type="spellEnd"/>
      <w:r w:rsidRPr="00A510D0">
        <w:rPr>
          <w:rFonts w:cstheme="minorHAnsi"/>
        </w:rPr>
        <w:t xml:space="preserve">). </w:t>
      </w:r>
      <w:r>
        <w:rPr>
          <w:rFonts w:cstheme="minorHAnsi"/>
        </w:rPr>
        <w:t>DS</w:t>
      </w:r>
      <w:r w:rsidRPr="00672E34">
        <w:t xml:space="preserve"> </w:t>
      </w:r>
      <w:proofErr w:type="spellStart"/>
      <w:r w:rsidRPr="00672E34">
        <w:t>Lumpíkov</w:t>
      </w:r>
      <w:proofErr w:type="spellEnd"/>
      <w:r w:rsidRPr="00672E34">
        <w:t xml:space="preserve"> </w:t>
      </w:r>
      <w:r>
        <w:rPr>
          <w:rFonts w:cstheme="minorHAnsi"/>
          <w:lang w:eastAsia="cs-CZ"/>
        </w:rPr>
        <w:t>poskytuje</w:t>
      </w:r>
      <w:r w:rsidRPr="00672E34">
        <w:t xml:space="preserve"> dětem kromě výchovy a péče i vzdělávání.</w:t>
      </w:r>
    </w:p>
    <w:p w14:paraId="1933CDC0" w14:textId="77777777" w:rsidR="00F655AE" w:rsidRDefault="00F655AE" w:rsidP="00F655AE">
      <w:pPr>
        <w:pStyle w:val="Bezmezer"/>
        <w:spacing w:before="240"/>
      </w:pPr>
      <w:r>
        <w:rPr>
          <w:rFonts w:cstheme="minorHAnsi"/>
          <w:lang w:eastAsia="cs-CZ"/>
        </w:rPr>
        <w:t xml:space="preserve">DS </w:t>
      </w:r>
      <w:proofErr w:type="spellStart"/>
      <w:r>
        <w:rPr>
          <w:rFonts w:cstheme="minorHAnsi"/>
          <w:lang w:eastAsia="cs-CZ"/>
        </w:rPr>
        <w:t>Lumpíkov</w:t>
      </w:r>
      <w:proofErr w:type="spellEnd"/>
      <w:r>
        <w:rPr>
          <w:rFonts w:cstheme="minorHAnsi"/>
          <w:lang w:eastAsia="cs-CZ"/>
        </w:rPr>
        <w:t xml:space="preserve"> vytváří</w:t>
      </w:r>
      <w:r w:rsidRPr="00672E34">
        <w:t xml:space="preserve"> dětem atmosféru </w:t>
      </w:r>
      <w:r w:rsidRPr="00E2712B">
        <w:t xml:space="preserve">plnou pohody, kde se děti cítí dobře a bezpečně a kde najdou nové kamarády, se kterými prožijí spoustu radostných a pěkných chvil při společných hrách. </w:t>
      </w:r>
    </w:p>
    <w:p w14:paraId="7368FA04" w14:textId="77777777" w:rsidR="00F655AE" w:rsidRDefault="00F655AE" w:rsidP="00F655AE">
      <w:pPr>
        <w:pStyle w:val="Bezmezer"/>
        <w:spacing w:before="240"/>
      </w:pPr>
      <w:r>
        <w:t>Naši DS navštěvují převážně děti mladší 3 let, se kterými se snažíme pracovat hlavně na sebeobsluze a snažíme se, aby měly následně co nejsnazší přechod do mateřské školy.</w:t>
      </w:r>
    </w:p>
    <w:p w14:paraId="1D4C5F4B" w14:textId="77777777" w:rsidR="00F655AE" w:rsidRPr="00E2712B" w:rsidRDefault="00F655AE" w:rsidP="00F655AE">
      <w:pPr>
        <w:pStyle w:val="Bezmezer"/>
        <w:spacing w:before="240"/>
      </w:pPr>
      <w:r w:rsidRPr="00E2712B">
        <w:t>Nabízíme seznámení s novými dovednostmi a informacemi. Chceme být průvodci na jejich cestě, podporovat je a poskytnout jim co možná nejlepší podmínky k</w:t>
      </w:r>
      <w:r w:rsidRPr="00A510D0">
        <w:rPr>
          <w:rFonts w:cstheme="minorHAnsi"/>
          <w:lang w:eastAsia="cs-CZ"/>
        </w:rPr>
        <w:t> </w:t>
      </w:r>
      <w:r w:rsidRPr="00E2712B">
        <w:t>jejich celostnímu rozvoji.</w:t>
      </w:r>
      <w:r>
        <w:t xml:space="preserve"> </w:t>
      </w:r>
      <w:r w:rsidRPr="00E2712B">
        <w:t>Při tvorbě Plánu výchovy a péče vycházíme z Rámcového vzdělávacího programu pro předškolní vzdělávání.</w:t>
      </w:r>
    </w:p>
    <w:p w14:paraId="15F09332" w14:textId="77777777" w:rsidR="00F655AE" w:rsidRPr="00672E34" w:rsidRDefault="00F655AE" w:rsidP="00F655AE">
      <w:pPr>
        <w:pStyle w:val="font8"/>
        <w:spacing w:before="240" w:beforeAutospacing="0"/>
        <w:rPr>
          <w:rStyle w:val="color19"/>
          <w:rFonts w:asciiTheme="minorHAnsi" w:hAnsiTheme="minorHAnsi"/>
          <w:sz w:val="22"/>
        </w:rPr>
      </w:pPr>
      <w:r w:rsidRPr="00E2712B">
        <w:rPr>
          <w:rFonts w:asciiTheme="minorHAnsi" w:hAnsiTheme="minorHAnsi"/>
          <w:sz w:val="22"/>
        </w:rPr>
        <w:t xml:space="preserve">Inspirací jsou nám </w:t>
      </w:r>
      <w:r w:rsidRPr="00672E34">
        <w:rPr>
          <w:rFonts w:asciiTheme="minorHAnsi" w:hAnsiTheme="minorHAnsi"/>
          <w:sz w:val="22"/>
        </w:rPr>
        <w:t xml:space="preserve">pedagogické směry: </w:t>
      </w:r>
      <w:r w:rsidRPr="00672E34">
        <w:rPr>
          <w:rStyle w:val="color19"/>
          <w:rFonts w:asciiTheme="minorHAnsi" w:hAnsiTheme="minorHAnsi"/>
          <w:sz w:val="22"/>
        </w:rPr>
        <w:t>Waldorfská pedagogika, Montessori pedagogika a také lesní pedagogika</w:t>
      </w:r>
      <w:r>
        <w:rPr>
          <w:rStyle w:val="color19"/>
          <w:rFonts w:asciiTheme="minorHAnsi" w:hAnsiTheme="minorHAnsi" w:cstheme="minorHAnsi"/>
          <w:sz w:val="22"/>
          <w:szCs w:val="22"/>
        </w:rPr>
        <w:t>.</w:t>
      </w:r>
    </w:p>
    <w:p w14:paraId="494B9B90" w14:textId="77777777" w:rsidR="00F655AE" w:rsidRPr="00A510D0" w:rsidRDefault="00F655AE" w:rsidP="00F655AE">
      <w:pPr>
        <w:pStyle w:val="font8"/>
        <w:spacing w:before="240" w:beforeAutospacing="0"/>
        <w:rPr>
          <w:rFonts w:asciiTheme="minorHAnsi" w:hAnsiTheme="minorHAnsi" w:cstheme="minorHAnsi"/>
          <w:sz w:val="22"/>
          <w:szCs w:val="22"/>
        </w:rPr>
      </w:pPr>
      <w:r>
        <w:rPr>
          <w:rFonts w:asciiTheme="minorHAnsi" w:hAnsiTheme="minorHAnsi" w:cstheme="minorHAnsi"/>
          <w:sz w:val="22"/>
          <w:szCs w:val="22"/>
        </w:rPr>
        <w:t>K dětem i k druhým přistupujeme s respektem a důrazem na individualitu. Klademe důraz na pobyt venku, v přírodě, a volný pohyb dítěte.</w:t>
      </w:r>
    </w:p>
    <w:p w14:paraId="749BB834" w14:textId="77777777" w:rsidR="00F655AE" w:rsidRPr="00672E34" w:rsidRDefault="00F655AE" w:rsidP="00F655AE">
      <w:pPr>
        <w:pStyle w:val="font8"/>
        <w:spacing w:before="240" w:beforeAutospacing="0"/>
        <w:rPr>
          <w:rFonts w:asciiTheme="minorHAnsi" w:hAnsiTheme="minorHAnsi"/>
          <w:sz w:val="22"/>
        </w:rPr>
      </w:pPr>
      <w:r w:rsidRPr="00A510D0">
        <w:rPr>
          <w:rFonts w:asciiTheme="minorHAnsi" w:hAnsiTheme="minorHAnsi" w:cstheme="minorHAnsi"/>
          <w:sz w:val="22"/>
          <w:szCs w:val="22"/>
        </w:rPr>
        <w:t>​</w:t>
      </w:r>
      <w:r w:rsidRPr="00D22E37">
        <w:rPr>
          <w:rFonts w:asciiTheme="minorHAnsi" w:hAnsiTheme="minorHAnsi"/>
          <w:b/>
          <w:bCs/>
          <w:sz w:val="22"/>
        </w:rPr>
        <w:t>Nabízíme</w:t>
      </w:r>
      <w:r w:rsidRPr="00D22E37">
        <w:rPr>
          <w:rFonts w:asciiTheme="minorHAnsi" w:hAnsiTheme="minorHAnsi" w:cstheme="minorHAnsi"/>
          <w:b/>
          <w:bCs/>
          <w:sz w:val="22"/>
          <w:szCs w:val="22"/>
        </w:rPr>
        <w:t>:</w:t>
      </w:r>
      <w:r w:rsidRPr="00D22E37">
        <w:rPr>
          <w:rFonts w:asciiTheme="minorHAnsi" w:hAnsiTheme="minorHAnsi"/>
          <w:b/>
          <w:bCs/>
          <w:sz w:val="22"/>
        </w:rPr>
        <w:t xml:space="preserve"> </w:t>
      </w:r>
    </w:p>
    <w:p w14:paraId="14F69B61"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chápající a láskyplný přístup dospělých k</w:t>
      </w:r>
      <w:r>
        <w:rPr>
          <w:rFonts w:asciiTheme="minorHAnsi" w:hAnsiTheme="minorHAnsi" w:cstheme="minorHAnsi"/>
          <w:sz w:val="22"/>
          <w:szCs w:val="22"/>
        </w:rPr>
        <w:t> </w:t>
      </w:r>
      <w:r w:rsidRPr="00672E34">
        <w:rPr>
          <w:rFonts w:asciiTheme="minorHAnsi" w:hAnsiTheme="minorHAnsi"/>
          <w:sz w:val="22"/>
        </w:rPr>
        <w:t>dětem</w:t>
      </w:r>
      <w:r>
        <w:rPr>
          <w:rFonts w:asciiTheme="minorHAnsi" w:hAnsiTheme="minorHAnsi" w:cstheme="minorHAnsi"/>
          <w:sz w:val="22"/>
          <w:szCs w:val="22"/>
        </w:rPr>
        <w:t>,</w:t>
      </w:r>
      <w:r w:rsidRPr="00672E34">
        <w:rPr>
          <w:rFonts w:asciiTheme="minorHAnsi" w:hAnsiTheme="minorHAnsi"/>
          <w:sz w:val="22"/>
        </w:rPr>
        <w:t xml:space="preserve"> </w:t>
      </w:r>
    </w:p>
    <w:p w14:paraId="53B38EB6"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Pr>
          <w:rFonts w:asciiTheme="minorHAnsi" w:hAnsiTheme="minorHAnsi"/>
          <w:sz w:val="22"/>
        </w:rPr>
        <w:t>bezpečné prostředí i pro ty nejmenší</w:t>
      </w:r>
      <w:r>
        <w:rPr>
          <w:rFonts w:asciiTheme="minorHAnsi" w:hAnsiTheme="minorHAnsi" w:cstheme="minorHAnsi"/>
          <w:sz w:val="22"/>
          <w:szCs w:val="22"/>
        </w:rPr>
        <w:t>,</w:t>
      </w:r>
      <w:r w:rsidRPr="00672E34">
        <w:rPr>
          <w:rFonts w:asciiTheme="minorHAnsi" w:hAnsiTheme="minorHAnsi"/>
          <w:sz w:val="22"/>
        </w:rPr>
        <w:t xml:space="preserve"> </w:t>
      </w:r>
    </w:p>
    <w:p w14:paraId="2A76B7FB"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Pr>
          <w:rFonts w:asciiTheme="minorHAnsi" w:hAnsiTheme="minorHAnsi"/>
          <w:sz w:val="22"/>
        </w:rPr>
        <w:t>jednoduché a přehledné umístění nábytku a pomůcek</w:t>
      </w:r>
      <w:r>
        <w:rPr>
          <w:rFonts w:asciiTheme="minorHAnsi" w:hAnsiTheme="minorHAnsi" w:cstheme="minorHAnsi"/>
          <w:sz w:val="22"/>
          <w:szCs w:val="22"/>
        </w:rPr>
        <w:t>, které napomáhá snazší orientaci v prostoru,</w:t>
      </w:r>
      <w:r w:rsidRPr="00672E34">
        <w:rPr>
          <w:rFonts w:asciiTheme="minorHAnsi" w:hAnsiTheme="minorHAnsi"/>
          <w:sz w:val="22"/>
        </w:rPr>
        <w:t xml:space="preserve"> </w:t>
      </w:r>
    </w:p>
    <w:p w14:paraId="277CE630"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program hraní, vzdělávání a podpory rozvoje dětí v</w:t>
      </w:r>
      <w:r w:rsidRPr="00A510D0">
        <w:rPr>
          <w:rFonts w:asciiTheme="minorHAnsi" w:hAnsiTheme="minorHAnsi" w:cstheme="minorHAnsi"/>
          <w:sz w:val="22"/>
          <w:szCs w:val="22"/>
        </w:rPr>
        <w:t> </w:t>
      </w:r>
      <w:r w:rsidRPr="00672E34">
        <w:rPr>
          <w:rFonts w:asciiTheme="minorHAnsi" w:hAnsiTheme="minorHAnsi"/>
          <w:sz w:val="22"/>
        </w:rPr>
        <w:t>oblastech výtvarné, hudební i tělesné činnosti uzpůsobené i dětem mladším tří let</w:t>
      </w:r>
      <w:r>
        <w:rPr>
          <w:rFonts w:asciiTheme="minorHAnsi" w:hAnsiTheme="minorHAnsi" w:cstheme="minorHAnsi"/>
          <w:sz w:val="22"/>
          <w:szCs w:val="22"/>
        </w:rPr>
        <w:t>,</w:t>
      </w:r>
      <w:r w:rsidRPr="00672E34">
        <w:rPr>
          <w:rFonts w:asciiTheme="minorHAnsi" w:hAnsiTheme="minorHAnsi"/>
          <w:sz w:val="22"/>
        </w:rPr>
        <w:t xml:space="preserve"> </w:t>
      </w:r>
    </w:p>
    <w:p w14:paraId="7D977648"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pomůcky, hračky a materiál pro všechny věkové skupiny</w:t>
      </w:r>
      <w:r>
        <w:rPr>
          <w:rFonts w:asciiTheme="minorHAnsi" w:hAnsiTheme="minorHAnsi" w:cstheme="minorHAnsi"/>
          <w:sz w:val="22"/>
          <w:szCs w:val="22"/>
        </w:rPr>
        <w:t>,</w:t>
      </w:r>
    </w:p>
    <w:p w14:paraId="36A1A6DC"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odpočinkový koutek</w:t>
      </w:r>
      <w:r>
        <w:rPr>
          <w:rFonts w:asciiTheme="minorHAnsi" w:hAnsiTheme="minorHAnsi" w:cstheme="minorHAnsi"/>
          <w:sz w:val="22"/>
          <w:szCs w:val="22"/>
        </w:rPr>
        <w:t>,</w:t>
      </w:r>
      <w:r w:rsidRPr="00672E34">
        <w:rPr>
          <w:rFonts w:asciiTheme="minorHAnsi" w:hAnsiTheme="minorHAnsi"/>
          <w:sz w:val="22"/>
        </w:rPr>
        <w:t xml:space="preserve"> </w:t>
      </w:r>
    </w:p>
    <w:p w14:paraId="728B25C1"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vzdělávání dět</w:t>
      </w:r>
      <w:r>
        <w:rPr>
          <w:rFonts w:asciiTheme="minorHAnsi" w:hAnsiTheme="minorHAnsi"/>
          <w:sz w:val="22"/>
        </w:rPr>
        <w:t>í</w:t>
      </w:r>
      <w:r>
        <w:rPr>
          <w:rFonts w:asciiTheme="minorHAnsi" w:hAnsiTheme="minorHAnsi" w:cstheme="minorHAnsi"/>
          <w:sz w:val="22"/>
          <w:szCs w:val="22"/>
        </w:rPr>
        <w:t>,</w:t>
      </w:r>
      <w:r w:rsidRPr="00672E34">
        <w:rPr>
          <w:rFonts w:asciiTheme="minorHAnsi" w:hAnsiTheme="minorHAnsi"/>
          <w:sz w:val="22"/>
        </w:rPr>
        <w:t xml:space="preserve"> </w:t>
      </w:r>
    </w:p>
    <w:p w14:paraId="5F34432A"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vycházíme z toho, že se dítě nejlépe učí nápodobou a na základě tzv. dovednostního tréninku (časté opakování určité činnosti tak dlouho, až si ji dítě podvědomě osvojí</w:t>
      </w:r>
      <w:r w:rsidRPr="00A510D0">
        <w:rPr>
          <w:rFonts w:asciiTheme="minorHAnsi" w:hAnsiTheme="minorHAnsi" w:cstheme="minorHAnsi"/>
          <w:sz w:val="22"/>
          <w:szCs w:val="22"/>
        </w:rPr>
        <w:t>)</w:t>
      </w:r>
      <w:r>
        <w:rPr>
          <w:rFonts w:asciiTheme="minorHAnsi" w:hAnsiTheme="minorHAnsi" w:cstheme="minorHAnsi"/>
          <w:sz w:val="22"/>
          <w:szCs w:val="22"/>
        </w:rPr>
        <w:t>,</w:t>
      </w:r>
    </w:p>
    <w:p w14:paraId="73018B61"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Pr>
          <w:rFonts w:asciiTheme="minorHAnsi" w:hAnsiTheme="minorHAnsi"/>
          <w:sz w:val="22"/>
        </w:rPr>
        <w:t>děti</w:t>
      </w:r>
      <w:r w:rsidRPr="00672E34">
        <w:rPr>
          <w:rFonts w:asciiTheme="minorHAnsi" w:hAnsiTheme="minorHAnsi"/>
          <w:sz w:val="22"/>
        </w:rPr>
        <w:t xml:space="preserve"> učíme základním sociálním a hygienickým návykům</w:t>
      </w:r>
      <w:r>
        <w:rPr>
          <w:rFonts w:asciiTheme="minorHAnsi" w:hAnsiTheme="minorHAnsi" w:cstheme="minorHAnsi"/>
          <w:sz w:val="22"/>
          <w:szCs w:val="22"/>
        </w:rPr>
        <w:t>; v</w:t>
      </w:r>
      <w:r w:rsidRPr="00A510D0">
        <w:rPr>
          <w:rFonts w:asciiTheme="minorHAnsi" w:hAnsiTheme="minorHAnsi" w:cstheme="minorHAnsi"/>
          <w:sz w:val="22"/>
          <w:szCs w:val="22"/>
        </w:rPr>
        <w:t>yužíváme</w:t>
      </w:r>
      <w:r w:rsidRPr="00672E34">
        <w:rPr>
          <w:rFonts w:asciiTheme="minorHAnsi" w:hAnsiTheme="minorHAnsi"/>
          <w:sz w:val="22"/>
        </w:rPr>
        <w:t xml:space="preserve"> dětské přirozené zvídavosti k získávání nových poznatků ve formě her, písniček, knížek</w:t>
      </w:r>
      <w:r>
        <w:rPr>
          <w:rFonts w:asciiTheme="minorHAnsi" w:hAnsiTheme="minorHAnsi" w:cstheme="minorHAnsi"/>
          <w:sz w:val="22"/>
          <w:szCs w:val="22"/>
        </w:rPr>
        <w:t>,</w:t>
      </w:r>
    </w:p>
    <w:p w14:paraId="1D4D0260"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cílem je rovněž prostřednictvím hry a zábavy docílit vytvoření zcela přirozeného prostředí, ve kterém se dítě bude cítit dobře a bude tak moci rozvíjet svou jedinečnou osobnost</w:t>
      </w:r>
      <w:r>
        <w:rPr>
          <w:rFonts w:asciiTheme="minorHAnsi" w:hAnsiTheme="minorHAnsi" w:cstheme="minorHAnsi"/>
          <w:sz w:val="22"/>
          <w:szCs w:val="22"/>
        </w:rPr>
        <w:t>,</w:t>
      </w:r>
      <w:r w:rsidRPr="00672E34">
        <w:rPr>
          <w:rFonts w:asciiTheme="minorHAnsi" w:hAnsiTheme="minorHAnsi"/>
          <w:sz w:val="22"/>
        </w:rPr>
        <w:t xml:space="preserve"> </w:t>
      </w:r>
    </w:p>
    <w:p w14:paraId="2E60D359"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 xml:space="preserve">důraz je kladen i na dostatek pohybu, což umožňuje </w:t>
      </w:r>
      <w:proofErr w:type="gramStart"/>
      <w:r w:rsidRPr="00672E34">
        <w:rPr>
          <w:rFonts w:asciiTheme="minorHAnsi" w:hAnsiTheme="minorHAnsi"/>
          <w:sz w:val="22"/>
        </w:rPr>
        <w:t>vhodné,  podnětné</w:t>
      </w:r>
      <w:proofErr w:type="gramEnd"/>
      <w:r w:rsidRPr="00672E34">
        <w:rPr>
          <w:rFonts w:asciiTheme="minorHAnsi" w:hAnsiTheme="minorHAnsi"/>
          <w:sz w:val="22"/>
        </w:rPr>
        <w:t xml:space="preserve"> a obsahově bohaté prostředí centra, ale také jeho blízké okolí</w:t>
      </w:r>
      <w:r>
        <w:rPr>
          <w:rFonts w:asciiTheme="minorHAnsi" w:hAnsiTheme="minorHAnsi" w:cstheme="minorHAnsi"/>
          <w:sz w:val="22"/>
          <w:szCs w:val="22"/>
        </w:rPr>
        <w:t>,</w:t>
      </w:r>
    </w:p>
    <w:p w14:paraId="5398D931"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 xml:space="preserve">délka trvání činností může trvat u mladších batolat </w:t>
      </w:r>
      <w:proofErr w:type="gramStart"/>
      <w:r w:rsidRPr="00672E34">
        <w:rPr>
          <w:rFonts w:asciiTheme="minorHAnsi" w:hAnsiTheme="minorHAnsi"/>
          <w:sz w:val="22"/>
        </w:rPr>
        <w:t>5 -10</w:t>
      </w:r>
      <w:proofErr w:type="gramEnd"/>
      <w:r w:rsidRPr="00672E34">
        <w:rPr>
          <w:rFonts w:asciiTheme="minorHAnsi" w:hAnsiTheme="minorHAnsi"/>
          <w:sz w:val="22"/>
        </w:rPr>
        <w:t xml:space="preserve"> minut u starších batolat 10-15min.,</w:t>
      </w:r>
    </w:p>
    <w:p w14:paraId="29D1212B" w14:textId="77777777" w:rsidR="00F655AE" w:rsidRPr="00672E34" w:rsidRDefault="00F655AE" w:rsidP="00F655AE">
      <w:pPr>
        <w:pStyle w:val="Normlnweb"/>
        <w:numPr>
          <w:ilvl w:val="0"/>
          <w:numId w:val="4"/>
        </w:numPr>
        <w:spacing w:before="0" w:beforeAutospacing="0" w:line="276" w:lineRule="auto"/>
        <w:rPr>
          <w:rFonts w:asciiTheme="minorHAnsi" w:hAnsiTheme="minorHAnsi"/>
          <w:sz w:val="22"/>
        </w:rPr>
      </w:pPr>
      <w:r w:rsidRPr="00672E34">
        <w:rPr>
          <w:rFonts w:asciiTheme="minorHAnsi" w:hAnsiTheme="minorHAnsi"/>
          <w:sz w:val="22"/>
        </w:rPr>
        <w:t xml:space="preserve">důraz klademe především na hru, </w:t>
      </w:r>
      <w:r>
        <w:rPr>
          <w:rFonts w:asciiTheme="minorHAnsi" w:hAnsiTheme="minorHAnsi"/>
          <w:sz w:val="22"/>
        </w:rPr>
        <w:t xml:space="preserve">kterou </w:t>
      </w:r>
      <w:r w:rsidRPr="00672E34">
        <w:rPr>
          <w:rFonts w:asciiTheme="minorHAnsi" w:hAnsiTheme="minorHAnsi"/>
          <w:sz w:val="22"/>
        </w:rPr>
        <w:t>se rozvíjí vnímání, pohyb</w:t>
      </w:r>
      <w:r>
        <w:rPr>
          <w:rFonts w:asciiTheme="minorHAnsi" w:hAnsiTheme="minorHAnsi"/>
          <w:sz w:val="22"/>
        </w:rPr>
        <w:t>,</w:t>
      </w:r>
      <w:r w:rsidRPr="00672E34">
        <w:rPr>
          <w:rFonts w:asciiTheme="minorHAnsi" w:hAnsiTheme="minorHAnsi"/>
          <w:sz w:val="22"/>
        </w:rPr>
        <w:t xml:space="preserve"> řeč, citový život i sociální vztahy.</w:t>
      </w:r>
    </w:p>
    <w:p w14:paraId="56F22578" w14:textId="77777777" w:rsidR="00F655AE" w:rsidRPr="00531A25" w:rsidRDefault="00F655AE" w:rsidP="00F655AE">
      <w:pPr>
        <w:rPr>
          <w:b/>
          <w:bCs/>
          <w:u w:val="single"/>
        </w:rPr>
      </w:pPr>
      <w:r w:rsidRPr="00531A25">
        <w:rPr>
          <w:b/>
          <w:bCs/>
          <w:u w:val="single"/>
        </w:rPr>
        <w:lastRenderedPageBreak/>
        <w:t>Denní režim</w:t>
      </w:r>
    </w:p>
    <w:p w14:paraId="229444F0" w14:textId="77777777" w:rsidR="00F655AE" w:rsidRPr="00531A25" w:rsidRDefault="00F655AE" w:rsidP="00F655AE">
      <w:pPr>
        <w:rPr>
          <w:b/>
          <w:bCs/>
        </w:rPr>
      </w:pPr>
      <w:r w:rsidRPr="00531A25">
        <w:rPr>
          <w:b/>
          <w:bCs/>
        </w:rPr>
        <w:t>Dětská hra</w:t>
      </w:r>
    </w:p>
    <w:p w14:paraId="2D256496" w14:textId="77777777" w:rsidR="00F655AE" w:rsidRDefault="00F655AE" w:rsidP="00F655AE">
      <w:r>
        <w:t>Dětská hra je jedna z nejdůležitějších součástí každého dne. Probíhá v oddělené herně, kde mají děti spoustu volného prostoru k pohybu a zdokonalování hrubé motoriky. V počátcích je to spíše hra samostatná, která postupem času přechází ve hru kolektivní. Nejmladším dětem je nutné činnosti nejdříve připravit, zbytečně je nezahlcujeme spoustou hraček, se vším je seznamujeme postupně. Po seznámení se s prostředím a ostatními si již je každé dítko schopno samo vybrat svou aktivitu.</w:t>
      </w:r>
    </w:p>
    <w:p w14:paraId="0E908737" w14:textId="77777777" w:rsidR="00F655AE" w:rsidRDefault="00F655AE" w:rsidP="00F655AE"/>
    <w:p w14:paraId="59A00FB6" w14:textId="77777777" w:rsidR="00F655AE" w:rsidRPr="00531A25" w:rsidRDefault="00F655AE" w:rsidP="00F655AE">
      <w:pPr>
        <w:rPr>
          <w:b/>
          <w:bCs/>
        </w:rPr>
      </w:pPr>
      <w:r w:rsidRPr="00531A25">
        <w:rPr>
          <w:b/>
          <w:bCs/>
        </w:rPr>
        <w:t>Ranní kru</w:t>
      </w:r>
      <w:r>
        <w:rPr>
          <w:b/>
          <w:bCs/>
        </w:rPr>
        <w:t>h</w:t>
      </w:r>
    </w:p>
    <w:p w14:paraId="6C87A4F0" w14:textId="77777777" w:rsidR="00F655AE" w:rsidRDefault="00F655AE" w:rsidP="00F655AE">
      <w:r>
        <w:t xml:space="preserve">Ranní kruh je náš denní rituál, při kterém se společně přivítáme, spolu si zacvičíme při pohybových říkankách a zazpíváme si i nějaké písničky. Poté si s dětmi řekneme zážitky z předchozího dne. Povíme </w:t>
      </w:r>
      <w:proofErr w:type="gramStart"/>
      <w:r>
        <w:t>si</w:t>
      </w:r>
      <w:proofErr w:type="gramEnd"/>
      <w:r>
        <w:t xml:space="preserve"> co nás čeká, jaký je den a počasí. </w:t>
      </w:r>
      <w:proofErr w:type="gramStart"/>
      <w:r>
        <w:t>Zjistíme</w:t>
      </w:r>
      <w:proofErr w:type="gramEnd"/>
      <w:r>
        <w:t xml:space="preserve"> kdo je ve školce. Při každodenní opakování děti získávají jistotu.</w:t>
      </w:r>
    </w:p>
    <w:p w14:paraId="2ACF73A4" w14:textId="77777777" w:rsidR="00F655AE" w:rsidRDefault="00F655AE" w:rsidP="00F655AE"/>
    <w:p w14:paraId="73941625" w14:textId="77777777" w:rsidR="00F655AE" w:rsidRPr="00531A25" w:rsidRDefault="00F655AE" w:rsidP="00F655AE">
      <w:pPr>
        <w:rPr>
          <w:b/>
          <w:bCs/>
        </w:rPr>
      </w:pPr>
      <w:r w:rsidRPr="00531A25">
        <w:rPr>
          <w:b/>
          <w:bCs/>
        </w:rPr>
        <w:t>Svačin</w:t>
      </w:r>
      <w:r>
        <w:rPr>
          <w:b/>
          <w:bCs/>
        </w:rPr>
        <w:t>a</w:t>
      </w:r>
    </w:p>
    <w:p w14:paraId="132272CB" w14:textId="77777777" w:rsidR="00F655AE" w:rsidRDefault="00F655AE" w:rsidP="00F655AE">
      <w:r>
        <w:t>Trénujeme sebeobsluhu, mnohé děti se seznamují s novými potravinami. Učíme se základům stolování.</w:t>
      </w:r>
    </w:p>
    <w:p w14:paraId="2B9A9836" w14:textId="77777777" w:rsidR="00F655AE" w:rsidRDefault="00F655AE" w:rsidP="00F655AE"/>
    <w:p w14:paraId="64CE0783" w14:textId="77777777" w:rsidR="00F655AE" w:rsidRPr="00531A25" w:rsidRDefault="00F655AE" w:rsidP="00F655AE">
      <w:pPr>
        <w:rPr>
          <w:b/>
          <w:bCs/>
        </w:rPr>
      </w:pPr>
      <w:r w:rsidRPr="00531A25">
        <w:rPr>
          <w:b/>
          <w:bCs/>
        </w:rPr>
        <w:t>Společné učení a tvoření</w:t>
      </w:r>
    </w:p>
    <w:p w14:paraId="4F0319C3" w14:textId="77777777" w:rsidR="00F655AE" w:rsidRDefault="00F655AE" w:rsidP="00F655AE">
      <w:r>
        <w:t xml:space="preserve">Opět se všichni společně sejdeme v kruhu a povídáme si o určitém tématu, kterému se dle náročnosti věnujeme 1-2 týdny. Probíhá učení nových říkanek, tvoření a malování na dané téma. </w:t>
      </w:r>
    </w:p>
    <w:p w14:paraId="45001A44" w14:textId="77777777" w:rsidR="00F655AE" w:rsidRDefault="00F655AE" w:rsidP="00F655AE"/>
    <w:p w14:paraId="2FFC8709" w14:textId="77777777" w:rsidR="00F655AE" w:rsidRPr="0022315A" w:rsidRDefault="00F655AE" w:rsidP="00F655AE">
      <w:pPr>
        <w:rPr>
          <w:b/>
          <w:bCs/>
        </w:rPr>
      </w:pPr>
      <w:r w:rsidRPr="0022315A">
        <w:rPr>
          <w:b/>
          <w:bCs/>
        </w:rPr>
        <w:t>Pobyt venku</w:t>
      </w:r>
    </w:p>
    <w:p w14:paraId="05D52011" w14:textId="77777777" w:rsidR="00F655AE" w:rsidRDefault="00F655AE" w:rsidP="00F655AE">
      <w:r>
        <w:t>K pobytu venku využíváme během dopoledne nejčastěji blízké okolí. Chodíme na procházky, které jsou vždy přizpůsobeny dané skupině dětí. I venku využíváme čas k volné hře a poznávání. Odpoledne vyrážíme na naši zahradu.</w:t>
      </w:r>
    </w:p>
    <w:p w14:paraId="5C3BDDB4" w14:textId="77777777" w:rsidR="00F655AE" w:rsidRPr="00C827C2" w:rsidRDefault="00F655AE" w:rsidP="00F655AE">
      <w:pPr>
        <w:rPr>
          <w:b/>
          <w:bCs/>
        </w:rPr>
      </w:pPr>
    </w:p>
    <w:p w14:paraId="7FB51EB3" w14:textId="77777777" w:rsidR="00F655AE" w:rsidRPr="00C827C2" w:rsidRDefault="00F655AE" w:rsidP="00F655AE">
      <w:pPr>
        <w:rPr>
          <w:b/>
          <w:bCs/>
        </w:rPr>
      </w:pPr>
      <w:r w:rsidRPr="00C827C2">
        <w:rPr>
          <w:b/>
          <w:bCs/>
        </w:rPr>
        <w:t>Oběd, polední odpočinek</w:t>
      </w:r>
    </w:p>
    <w:p w14:paraId="6267B0D6" w14:textId="77777777" w:rsidR="00F655AE" w:rsidRDefault="00F655AE" w:rsidP="00F655AE">
      <w:r>
        <w:t xml:space="preserve">Po návratu z venku nás čeká oběd a hygiena. Poté děti uléhají na lehátka </w:t>
      </w:r>
      <w:proofErr w:type="gramStart"/>
      <w:r>
        <w:t>a  vyslechnou</w:t>
      </w:r>
      <w:proofErr w:type="gramEnd"/>
      <w:r>
        <w:t xml:space="preserve"> si čtenou pohádku, po pohádce poslouchají relaxační hudbu. Děti, které nepotřebují spát, po cca 30 minutách mají možnost prohlížet si knihy nebo dělat jiné klidové aktivity u stolečku. </w:t>
      </w:r>
    </w:p>
    <w:p w14:paraId="3EF7ECAA" w14:textId="77777777" w:rsidR="00F655AE" w:rsidRDefault="00F655AE" w:rsidP="00F655AE"/>
    <w:p w14:paraId="483F1750" w14:textId="77777777" w:rsidR="00F655AE" w:rsidRPr="00C827C2" w:rsidRDefault="00F655AE" w:rsidP="00F655AE">
      <w:pPr>
        <w:rPr>
          <w:b/>
          <w:bCs/>
        </w:rPr>
      </w:pPr>
      <w:r w:rsidRPr="00C827C2">
        <w:rPr>
          <w:b/>
          <w:bCs/>
        </w:rPr>
        <w:t>Svačina, odpolední aktivity</w:t>
      </w:r>
    </w:p>
    <w:p w14:paraId="376E44EF" w14:textId="77777777" w:rsidR="00F655AE" w:rsidRDefault="00F655AE" w:rsidP="00F655AE">
      <w:r>
        <w:lastRenderedPageBreak/>
        <w:t>Po odpoledním odpočinku následuje svačinka a odpolední hry, případně dokončení ranní aktivit.</w:t>
      </w:r>
    </w:p>
    <w:p w14:paraId="1C575BBE" w14:textId="77777777" w:rsidR="00F655AE" w:rsidRDefault="00F655AE" w:rsidP="00F655AE"/>
    <w:p w14:paraId="5E675679" w14:textId="77777777" w:rsidR="00F655AE" w:rsidRDefault="00F655AE" w:rsidP="00F655AE">
      <w:r>
        <w:t xml:space="preserve">Při všech činnostech se snažíme děti motivovat k samostatnosti a zdokonalování již nabytých dovedností. </w:t>
      </w:r>
    </w:p>
    <w:p w14:paraId="3D6D409D" w14:textId="77777777" w:rsidR="00F655AE" w:rsidRDefault="00F655AE" w:rsidP="00F655AE"/>
    <w:p w14:paraId="2354AD04" w14:textId="77777777" w:rsidR="00F655AE" w:rsidRDefault="00F655AE" w:rsidP="00F655AE"/>
    <w:p w14:paraId="027E2E1A" w14:textId="77777777" w:rsidR="00F655AE" w:rsidRPr="00F655AE" w:rsidRDefault="00F655AE" w:rsidP="00F655AE">
      <w:pPr>
        <w:rPr>
          <w:b/>
          <w:bCs/>
          <w:sz w:val="28"/>
          <w:szCs w:val="28"/>
        </w:rPr>
      </w:pPr>
      <w:r w:rsidRPr="00F655AE">
        <w:rPr>
          <w:b/>
          <w:bCs/>
          <w:sz w:val="28"/>
          <w:szCs w:val="28"/>
        </w:rPr>
        <w:t>Tematické zaměření</w:t>
      </w:r>
    </w:p>
    <w:p w14:paraId="3DBB3F09" w14:textId="77777777" w:rsidR="00F655AE" w:rsidRPr="00981E94" w:rsidRDefault="00F655AE" w:rsidP="00F655AE">
      <w:r>
        <w:t>Každý měsíc je rozdělen na několik tematických bloků, vždy se snažíme, aby si děti odnesli nějaké nové poznatky. Učíme se nové písničky a říkanky, snažíme se s dětmi k tématu tvořit obrázky.  Veškeré aktivity se odvíjejí od složení dané skupinky a tematický plán může být lehce pozměněn.</w:t>
      </w:r>
    </w:p>
    <w:p w14:paraId="536E20D3" w14:textId="77777777" w:rsidR="00F655AE" w:rsidRDefault="00F655AE" w:rsidP="00F655AE">
      <w:pPr>
        <w:rPr>
          <w:b/>
          <w:bCs/>
        </w:rPr>
      </w:pPr>
    </w:p>
    <w:p w14:paraId="42EE265A" w14:textId="77777777" w:rsidR="00F655AE" w:rsidRPr="00C4391B" w:rsidRDefault="00F655AE" w:rsidP="00F655AE">
      <w:pPr>
        <w:rPr>
          <w:b/>
          <w:bCs/>
        </w:rPr>
      </w:pPr>
      <w:r w:rsidRPr="00C4391B">
        <w:rPr>
          <w:b/>
          <w:bCs/>
        </w:rPr>
        <w:t>Září</w:t>
      </w:r>
    </w:p>
    <w:p w14:paraId="45423385" w14:textId="77777777" w:rsidR="00F655AE" w:rsidRDefault="00F655AE" w:rsidP="00F655AE">
      <w:r>
        <w:t xml:space="preserve">Postupné seznamování s novými kamarády a novým prostředím. </w:t>
      </w:r>
    </w:p>
    <w:p w14:paraId="17BF5394" w14:textId="77777777" w:rsidR="00F655AE" w:rsidRDefault="00F655AE" w:rsidP="00F655AE">
      <w:r>
        <w:t xml:space="preserve">Postupná adaptace, osvojování si denních rituálů a činností. </w:t>
      </w:r>
    </w:p>
    <w:p w14:paraId="21F61B93" w14:textId="77777777" w:rsidR="00F655AE" w:rsidRDefault="00F655AE" w:rsidP="00F655AE">
      <w:r>
        <w:t xml:space="preserve">Společné učení se orientace v novém prostření uvnitř i venku. </w:t>
      </w:r>
    </w:p>
    <w:p w14:paraId="798CA2D3" w14:textId="77777777" w:rsidR="00F655AE" w:rsidRDefault="00F655AE" w:rsidP="00F655AE">
      <w:r>
        <w:t>Zjišťování individuálních potřeb a zvyků dětí z domovů. Skloubení těchto návyků dohromady se skupinou a režimem dětské skupiny.</w:t>
      </w:r>
    </w:p>
    <w:p w14:paraId="234F8359" w14:textId="77777777" w:rsidR="00F655AE" w:rsidRDefault="00F655AE" w:rsidP="00F655AE">
      <w:r>
        <w:t>Nácvik základní hygieny a sebeobsluhy.</w:t>
      </w:r>
    </w:p>
    <w:p w14:paraId="3C6EA933" w14:textId="77777777" w:rsidR="00F655AE" w:rsidRDefault="00F655AE" w:rsidP="00F655AE">
      <w:r>
        <w:t>Tvorba prvních obrázků a nácvik prvních říkanek, písniček a tanečků.</w:t>
      </w:r>
    </w:p>
    <w:p w14:paraId="7C5DE862" w14:textId="77777777" w:rsidR="00F655AE" w:rsidRDefault="00F655AE" w:rsidP="00F655AE">
      <w:r>
        <w:t>Co sklízíme na zahrádce</w:t>
      </w:r>
    </w:p>
    <w:p w14:paraId="39A8F628" w14:textId="77777777" w:rsidR="00F655AE" w:rsidRDefault="00F655AE" w:rsidP="00F655AE">
      <w:r>
        <w:t>Společná akce na zahrádce DS pro rodiče a děti.</w:t>
      </w:r>
    </w:p>
    <w:p w14:paraId="21F82E6E" w14:textId="77777777" w:rsidR="00F655AE" w:rsidRPr="00C4391B" w:rsidRDefault="00F655AE" w:rsidP="00F655AE">
      <w:pPr>
        <w:rPr>
          <w:b/>
          <w:bCs/>
        </w:rPr>
      </w:pPr>
    </w:p>
    <w:p w14:paraId="4919F9E4" w14:textId="77777777" w:rsidR="00F655AE" w:rsidRPr="00C4391B" w:rsidRDefault="00F655AE" w:rsidP="00F655AE">
      <w:pPr>
        <w:rPr>
          <w:b/>
          <w:bCs/>
        </w:rPr>
      </w:pPr>
      <w:r w:rsidRPr="00C4391B">
        <w:rPr>
          <w:b/>
          <w:bCs/>
        </w:rPr>
        <w:t>Říjen</w:t>
      </w:r>
    </w:p>
    <w:p w14:paraId="0494880F" w14:textId="77777777" w:rsidR="00F655AE" w:rsidRDefault="00F655AE" w:rsidP="00F655AE">
      <w:proofErr w:type="gramStart"/>
      <w:r>
        <w:t>Podzim  a</w:t>
      </w:r>
      <w:proofErr w:type="gramEnd"/>
      <w:r>
        <w:t xml:space="preserve"> vše co k němu patří – pouštění draka, sběr přírodnin</w:t>
      </w:r>
    </w:p>
    <w:p w14:paraId="51344DF6" w14:textId="77777777" w:rsidR="00F655AE" w:rsidRDefault="00F655AE" w:rsidP="00F655AE">
      <w:r>
        <w:t>Co se děje v parku, na zahradě a na poli – seznamování se, se změnami v přírodě a změnami počasí</w:t>
      </w:r>
    </w:p>
    <w:p w14:paraId="5E9FBE24" w14:textId="77777777" w:rsidR="00F655AE" w:rsidRDefault="00F655AE" w:rsidP="00F655AE">
      <w:r>
        <w:t>Jak se připravuje na zimu zahrádka a sad</w:t>
      </w:r>
    </w:p>
    <w:p w14:paraId="314E5ADF" w14:textId="77777777" w:rsidR="00F655AE" w:rsidRDefault="00F655AE" w:rsidP="00F655AE">
      <w:r>
        <w:t>Pozorování stromů – tvoření s listy a kaštany</w:t>
      </w:r>
    </w:p>
    <w:p w14:paraId="2600F727" w14:textId="77777777" w:rsidR="00F655AE" w:rsidRDefault="00F655AE" w:rsidP="00F655AE">
      <w:r>
        <w:t xml:space="preserve">Povídání o ptácích </w:t>
      </w:r>
    </w:p>
    <w:p w14:paraId="0E165A5A" w14:textId="77777777" w:rsidR="00F655AE" w:rsidRDefault="00F655AE" w:rsidP="00F655AE">
      <w:r>
        <w:t>Jak se připravují zvířátka na zimu</w:t>
      </w:r>
    </w:p>
    <w:p w14:paraId="0A94F79B" w14:textId="77777777" w:rsidR="00F655AE" w:rsidRDefault="00F655AE" w:rsidP="00F655AE"/>
    <w:p w14:paraId="0FEB9EAC" w14:textId="77777777" w:rsidR="00F655AE" w:rsidRPr="00C4391B" w:rsidRDefault="00F655AE" w:rsidP="00F655AE">
      <w:pPr>
        <w:rPr>
          <w:b/>
          <w:bCs/>
        </w:rPr>
      </w:pPr>
      <w:r w:rsidRPr="00C4391B">
        <w:rPr>
          <w:b/>
          <w:bCs/>
        </w:rPr>
        <w:t>Listopad</w:t>
      </w:r>
    </w:p>
    <w:p w14:paraId="5D32EA26" w14:textId="77777777" w:rsidR="00F655AE" w:rsidRDefault="00F655AE" w:rsidP="00F655AE">
      <w:pPr>
        <w:tabs>
          <w:tab w:val="left" w:pos="2016"/>
        </w:tabs>
      </w:pPr>
      <w:r>
        <w:t>Já a moje tělíčko</w:t>
      </w:r>
    </w:p>
    <w:p w14:paraId="054DA074" w14:textId="77777777" w:rsidR="00F655AE" w:rsidRDefault="00F655AE" w:rsidP="00F655AE">
      <w:pPr>
        <w:tabs>
          <w:tab w:val="left" w:pos="2016"/>
        </w:tabs>
      </w:pPr>
      <w:r>
        <w:t>Pojmenování jednotlivých částí těla</w:t>
      </w:r>
    </w:p>
    <w:p w14:paraId="0E114428" w14:textId="77777777" w:rsidR="00F655AE" w:rsidRDefault="00F655AE" w:rsidP="00F655AE">
      <w:pPr>
        <w:tabs>
          <w:tab w:val="left" w:pos="2016"/>
        </w:tabs>
      </w:pPr>
      <w:r>
        <w:t>Rozvíjení smyslů – chuť, čich, hmat, zrak a sluch</w:t>
      </w:r>
      <w:r>
        <w:tab/>
      </w:r>
    </w:p>
    <w:p w14:paraId="477066FB" w14:textId="77777777" w:rsidR="00F655AE" w:rsidRDefault="00F655AE" w:rsidP="00F655AE">
      <w:r>
        <w:t xml:space="preserve">Povídání o zdraví a </w:t>
      </w:r>
      <w:proofErr w:type="gramStart"/>
      <w:r>
        <w:t>nemoci - prevence</w:t>
      </w:r>
      <w:proofErr w:type="gramEnd"/>
    </w:p>
    <w:p w14:paraId="3E2B8AB8" w14:textId="77777777" w:rsidR="00F655AE" w:rsidRDefault="00F655AE" w:rsidP="00F655AE">
      <w:r>
        <w:t>Povídání o jídle – co je pro tělo dobré a co mu škodí</w:t>
      </w:r>
    </w:p>
    <w:p w14:paraId="27757F06" w14:textId="77777777" w:rsidR="00F655AE" w:rsidRDefault="00F655AE" w:rsidP="00F655AE">
      <w:r>
        <w:t>Pohádkový týden</w:t>
      </w:r>
    </w:p>
    <w:p w14:paraId="6196DC46" w14:textId="77777777" w:rsidR="00F655AE" w:rsidRDefault="00F655AE" w:rsidP="00F655AE"/>
    <w:p w14:paraId="738D5420" w14:textId="77777777" w:rsidR="00F655AE" w:rsidRPr="00DE0145" w:rsidRDefault="00F655AE" w:rsidP="00F655AE">
      <w:r w:rsidRPr="00C4391B">
        <w:rPr>
          <w:b/>
          <w:bCs/>
        </w:rPr>
        <w:t>Prosinec</w:t>
      </w:r>
    </w:p>
    <w:p w14:paraId="0FE142A5" w14:textId="77777777" w:rsidR="00F655AE" w:rsidRDefault="00F655AE" w:rsidP="00F655AE">
      <w:r>
        <w:t>Mikuláš</w:t>
      </w:r>
    </w:p>
    <w:p w14:paraId="4FC66086" w14:textId="77777777" w:rsidR="00F655AE" w:rsidRDefault="00F655AE" w:rsidP="00F655AE">
      <w:r>
        <w:t>Advent</w:t>
      </w:r>
    </w:p>
    <w:p w14:paraId="0871D172" w14:textId="77777777" w:rsidR="00F655AE" w:rsidRDefault="00F655AE" w:rsidP="00F655AE">
      <w:r>
        <w:t xml:space="preserve">Příprava na </w:t>
      </w:r>
      <w:proofErr w:type="gramStart"/>
      <w:r>
        <w:t>vánoce</w:t>
      </w:r>
      <w:proofErr w:type="gramEnd"/>
    </w:p>
    <w:p w14:paraId="117CB0F3" w14:textId="77777777" w:rsidR="00F655AE" w:rsidRDefault="00F655AE" w:rsidP="00F655AE">
      <w:r>
        <w:t>Společné pečení, úklid a výzdoba třídy</w:t>
      </w:r>
    </w:p>
    <w:p w14:paraId="779D0608" w14:textId="77777777" w:rsidR="00F655AE" w:rsidRDefault="00F655AE" w:rsidP="00F655AE">
      <w:r>
        <w:t>Společná akce pro děti a rodiče</w:t>
      </w:r>
    </w:p>
    <w:p w14:paraId="5DFD641B" w14:textId="77777777" w:rsidR="00F655AE" w:rsidRDefault="00F655AE" w:rsidP="00F655AE"/>
    <w:p w14:paraId="5CF63BBF" w14:textId="77777777" w:rsidR="00F655AE" w:rsidRPr="00C4391B" w:rsidRDefault="00F655AE" w:rsidP="00F655AE">
      <w:pPr>
        <w:rPr>
          <w:b/>
          <w:bCs/>
        </w:rPr>
      </w:pPr>
      <w:r w:rsidRPr="00C4391B">
        <w:rPr>
          <w:b/>
          <w:bCs/>
        </w:rPr>
        <w:t>Leden</w:t>
      </w:r>
    </w:p>
    <w:p w14:paraId="6D5EE35A" w14:textId="77777777" w:rsidR="00F655AE" w:rsidRDefault="00F655AE" w:rsidP="00F655AE">
      <w:r>
        <w:t>Zimní příroda – procházky v okolí, povídání o zvířátcích a rostlinách</w:t>
      </w:r>
    </w:p>
    <w:p w14:paraId="6C44F325" w14:textId="77777777" w:rsidR="00F655AE" w:rsidRDefault="00F655AE" w:rsidP="00F655AE">
      <w:r>
        <w:t>Pokud počasí dovolí, tak budeme sáňkovat a stavět sněhuláky</w:t>
      </w:r>
    </w:p>
    <w:p w14:paraId="2C30D199" w14:textId="77777777" w:rsidR="00F655AE" w:rsidRDefault="00F655AE" w:rsidP="00F655AE">
      <w:r>
        <w:t xml:space="preserve">Povídání o zimních sportech </w:t>
      </w:r>
    </w:p>
    <w:p w14:paraId="67E5977F" w14:textId="77777777" w:rsidR="00F655AE" w:rsidRDefault="00F655AE" w:rsidP="00F655AE"/>
    <w:p w14:paraId="6DF1D6D3" w14:textId="77777777" w:rsidR="00F655AE" w:rsidRPr="00C4391B" w:rsidRDefault="00F655AE" w:rsidP="00F655AE">
      <w:pPr>
        <w:rPr>
          <w:b/>
          <w:bCs/>
        </w:rPr>
      </w:pPr>
      <w:r w:rsidRPr="00C4391B">
        <w:rPr>
          <w:b/>
          <w:bCs/>
        </w:rPr>
        <w:t>Únor</w:t>
      </w:r>
    </w:p>
    <w:p w14:paraId="71CB47DF" w14:textId="77777777" w:rsidR="00F655AE" w:rsidRDefault="00F655AE" w:rsidP="00F655AE">
      <w:r>
        <w:t>Povolání a řemesla – kdo co dělá</w:t>
      </w:r>
    </w:p>
    <w:p w14:paraId="1E913385" w14:textId="77777777" w:rsidR="00F655AE" w:rsidRDefault="00F655AE" w:rsidP="00F655AE">
      <w:r>
        <w:t>Masopust</w:t>
      </w:r>
    </w:p>
    <w:p w14:paraId="43723262" w14:textId="77777777" w:rsidR="00F655AE" w:rsidRDefault="00F655AE" w:rsidP="00F655AE">
      <w:r>
        <w:t>Kde bydlím – mé město, vesnice – můj dům a byt</w:t>
      </w:r>
    </w:p>
    <w:p w14:paraId="0F03B4DE" w14:textId="77777777" w:rsidR="00F655AE" w:rsidRDefault="00F655AE" w:rsidP="00F655AE"/>
    <w:p w14:paraId="1C3E6545" w14:textId="77777777" w:rsidR="00F655AE" w:rsidRPr="00C4391B" w:rsidRDefault="00F655AE" w:rsidP="00F655AE">
      <w:pPr>
        <w:rPr>
          <w:b/>
          <w:bCs/>
        </w:rPr>
      </w:pPr>
      <w:r w:rsidRPr="00C4391B">
        <w:rPr>
          <w:b/>
          <w:bCs/>
        </w:rPr>
        <w:t>Březen</w:t>
      </w:r>
    </w:p>
    <w:p w14:paraId="20BFB985" w14:textId="77777777" w:rsidR="00F655AE" w:rsidRDefault="00F655AE" w:rsidP="00F655AE">
      <w:r>
        <w:t>Jarní probuzení – květinky a živočichové</w:t>
      </w:r>
    </w:p>
    <w:p w14:paraId="763CF8A8" w14:textId="77777777" w:rsidR="00F655AE" w:rsidRDefault="00F655AE" w:rsidP="00F655AE">
      <w:r>
        <w:lastRenderedPageBreak/>
        <w:t>Kdo žije na louce</w:t>
      </w:r>
    </w:p>
    <w:p w14:paraId="1C1C40F7" w14:textId="77777777" w:rsidR="00F655AE" w:rsidRDefault="00F655AE" w:rsidP="00F655AE">
      <w:r>
        <w:t>Vycházka k řece</w:t>
      </w:r>
    </w:p>
    <w:p w14:paraId="02F507FF" w14:textId="77777777" w:rsidR="00F655AE" w:rsidRDefault="00F655AE" w:rsidP="00F655AE"/>
    <w:p w14:paraId="0D4060F6" w14:textId="77777777" w:rsidR="00F655AE" w:rsidRPr="00C4391B" w:rsidRDefault="00F655AE" w:rsidP="00F655AE">
      <w:pPr>
        <w:rPr>
          <w:b/>
          <w:bCs/>
        </w:rPr>
      </w:pPr>
      <w:r w:rsidRPr="00C4391B">
        <w:rPr>
          <w:b/>
          <w:bCs/>
        </w:rPr>
        <w:t>Duben</w:t>
      </w:r>
    </w:p>
    <w:p w14:paraId="79D46DFF" w14:textId="77777777" w:rsidR="00F655AE" w:rsidRDefault="00F655AE" w:rsidP="00F655AE">
      <w:r>
        <w:t>Domácí zvířátka a jejich mláďata</w:t>
      </w:r>
    </w:p>
    <w:p w14:paraId="658CBC0C" w14:textId="77777777" w:rsidR="00F655AE" w:rsidRDefault="00F655AE" w:rsidP="00F655AE">
      <w:r>
        <w:t>Co se děje na dvorku</w:t>
      </w:r>
    </w:p>
    <w:p w14:paraId="631702FB" w14:textId="77777777" w:rsidR="00F655AE" w:rsidRDefault="00F655AE" w:rsidP="00F655AE">
      <w:r>
        <w:t>Co se děje na poli</w:t>
      </w:r>
    </w:p>
    <w:p w14:paraId="04DA433C" w14:textId="77777777" w:rsidR="00F655AE" w:rsidRDefault="00F655AE" w:rsidP="00F655AE">
      <w:r>
        <w:t>Velikonoce – svátky jara – zvyky a tradice</w:t>
      </w:r>
    </w:p>
    <w:p w14:paraId="4452056D" w14:textId="77777777" w:rsidR="00F655AE" w:rsidRDefault="00F655AE" w:rsidP="00F655AE">
      <w:r>
        <w:t>Cesta kapky Katky</w:t>
      </w:r>
    </w:p>
    <w:p w14:paraId="19A6FC05" w14:textId="77777777" w:rsidR="00F655AE" w:rsidRDefault="00F655AE" w:rsidP="00F655AE"/>
    <w:p w14:paraId="361F01FE" w14:textId="77777777" w:rsidR="00F655AE" w:rsidRPr="00C4391B" w:rsidRDefault="00F655AE" w:rsidP="00F655AE">
      <w:pPr>
        <w:rPr>
          <w:b/>
          <w:bCs/>
        </w:rPr>
      </w:pPr>
      <w:r w:rsidRPr="00C4391B">
        <w:rPr>
          <w:b/>
          <w:bCs/>
        </w:rPr>
        <w:t>Květen</w:t>
      </w:r>
    </w:p>
    <w:p w14:paraId="5E9C2D43" w14:textId="77777777" w:rsidR="00F655AE" w:rsidRDefault="00F655AE" w:rsidP="00F655AE">
      <w:r>
        <w:t>Povídání o rodině – rodiče a sourozenci</w:t>
      </w:r>
    </w:p>
    <w:p w14:paraId="288141D4" w14:textId="77777777" w:rsidR="00F655AE" w:rsidRDefault="00F655AE" w:rsidP="00F655AE">
      <w:r>
        <w:t xml:space="preserve">Svátek matek </w:t>
      </w:r>
    </w:p>
    <w:p w14:paraId="01C7175E" w14:textId="77777777" w:rsidR="00F655AE" w:rsidRDefault="00F655AE" w:rsidP="00F655AE">
      <w:r>
        <w:t>Letem světem – jací lidé žijí na různých kontinentech</w:t>
      </w:r>
    </w:p>
    <w:p w14:paraId="4DD83136" w14:textId="77777777" w:rsidR="00F655AE" w:rsidRDefault="00F655AE" w:rsidP="00F655AE"/>
    <w:p w14:paraId="79E4CA12" w14:textId="77777777" w:rsidR="00F655AE" w:rsidRPr="00C4391B" w:rsidRDefault="00F655AE" w:rsidP="00F655AE">
      <w:pPr>
        <w:rPr>
          <w:b/>
          <w:bCs/>
        </w:rPr>
      </w:pPr>
      <w:r w:rsidRPr="00C4391B">
        <w:rPr>
          <w:b/>
          <w:bCs/>
        </w:rPr>
        <w:t>Červen</w:t>
      </w:r>
    </w:p>
    <w:p w14:paraId="59290322" w14:textId="77777777" w:rsidR="00F655AE" w:rsidRDefault="00F655AE" w:rsidP="00F655AE">
      <w:r>
        <w:t>Léto a vše co k němu patří</w:t>
      </w:r>
    </w:p>
    <w:p w14:paraId="156A0D17" w14:textId="77777777" w:rsidR="00F655AE" w:rsidRDefault="00F655AE" w:rsidP="00F655AE">
      <w:r>
        <w:t>Dovolená, cestování</w:t>
      </w:r>
    </w:p>
    <w:p w14:paraId="2084E7C0" w14:textId="77777777" w:rsidR="00F655AE" w:rsidRDefault="00F655AE" w:rsidP="00F655AE">
      <w:r>
        <w:t>Dopravní prostředky</w:t>
      </w:r>
    </w:p>
    <w:p w14:paraId="25BB73AA" w14:textId="77777777" w:rsidR="00F655AE" w:rsidRDefault="00F655AE" w:rsidP="00F655AE">
      <w:r>
        <w:t>Hurá prázdniny</w:t>
      </w:r>
    </w:p>
    <w:p w14:paraId="2350FC1A" w14:textId="77777777" w:rsidR="00F655AE" w:rsidRDefault="00F655AE" w:rsidP="00F655AE">
      <w:r>
        <w:t>Společný piknik na zahrádce</w:t>
      </w:r>
    </w:p>
    <w:p w14:paraId="74E445E3" w14:textId="77777777" w:rsidR="00F655AE" w:rsidRDefault="00F655AE" w:rsidP="00F655AE"/>
    <w:p w14:paraId="745A0A80" w14:textId="77777777" w:rsidR="00F655AE" w:rsidRPr="00C4391B" w:rsidRDefault="00F655AE" w:rsidP="00F655AE">
      <w:pPr>
        <w:rPr>
          <w:b/>
          <w:bCs/>
        </w:rPr>
      </w:pPr>
      <w:r w:rsidRPr="00C4391B">
        <w:rPr>
          <w:b/>
          <w:bCs/>
        </w:rPr>
        <w:t>Červenec a srpen</w:t>
      </w:r>
    </w:p>
    <w:p w14:paraId="3D51C636" w14:textId="77777777" w:rsidR="00F655AE" w:rsidRDefault="00F655AE" w:rsidP="00F655AE">
      <w:r>
        <w:t>Užíváme si léto venku</w:t>
      </w:r>
    </w:p>
    <w:p w14:paraId="052DED3F" w14:textId="77777777" w:rsidR="00F655AE" w:rsidRDefault="00F655AE" w:rsidP="00F655AE">
      <w:r>
        <w:t>Vycházky do okolí</w:t>
      </w:r>
    </w:p>
    <w:p w14:paraId="4DF34561" w14:textId="77777777" w:rsidR="00F655AE" w:rsidRDefault="00F655AE" w:rsidP="00F655AE">
      <w:r>
        <w:t>Tvoření a malování</w:t>
      </w:r>
    </w:p>
    <w:p w14:paraId="08B97C9F" w14:textId="77777777" w:rsidR="00F655AE" w:rsidRDefault="00F655AE" w:rsidP="00F655AE">
      <w:r>
        <w:t xml:space="preserve">Společný výlet s dětmi </w:t>
      </w:r>
      <w:proofErr w:type="gramStart"/>
      <w:r>
        <w:t>s</w:t>
      </w:r>
      <w:proofErr w:type="gramEnd"/>
      <w:r>
        <w:t> příměstského tábora</w:t>
      </w:r>
    </w:p>
    <w:p w14:paraId="4EEEA632" w14:textId="77777777" w:rsidR="00F655AE" w:rsidRDefault="00F655AE" w:rsidP="00F655AE"/>
    <w:sectPr w:rsidR="00F655AE" w:rsidSect="004D4CEF">
      <w:headerReference w:type="default" r:id="rId8"/>
      <w:footerReference w:type="default" r:id="rId9"/>
      <w:headerReference w:type="first" r:id="rId10"/>
      <w:footerReference w:type="first" r:id="rId11"/>
      <w:pgSz w:w="11906" w:h="16838"/>
      <w:pgMar w:top="1276" w:right="1133" w:bottom="1417" w:left="1417" w:header="426"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1AA2" w14:textId="77777777" w:rsidR="00C76FC5" w:rsidRDefault="00C76FC5" w:rsidP="00471900">
      <w:pPr>
        <w:spacing w:after="0" w:line="240" w:lineRule="auto"/>
      </w:pPr>
      <w:r>
        <w:separator/>
      </w:r>
    </w:p>
  </w:endnote>
  <w:endnote w:type="continuationSeparator" w:id="0">
    <w:p w14:paraId="31215BC4" w14:textId="77777777" w:rsidR="00C76FC5" w:rsidRDefault="00C76FC5" w:rsidP="0047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04811"/>
      <w:docPartObj>
        <w:docPartGallery w:val="Page Numbers (Bottom of Page)"/>
        <w:docPartUnique/>
      </w:docPartObj>
    </w:sdtPr>
    <w:sdtContent>
      <w:p w14:paraId="3B8BDC1B" w14:textId="77777777" w:rsidR="00A105E6" w:rsidRDefault="003D563C">
        <w:pPr>
          <w:pStyle w:val="Zpat"/>
          <w:jc w:val="right"/>
        </w:pPr>
        <w:r>
          <w:fldChar w:fldCharType="begin"/>
        </w:r>
        <w:r w:rsidR="00A105E6">
          <w:instrText xml:space="preserve"> PAGE   \* MERGEFORMAT </w:instrText>
        </w:r>
        <w:r>
          <w:fldChar w:fldCharType="separate"/>
        </w:r>
        <w:r w:rsidR="00F35654">
          <w:rPr>
            <w:noProof/>
          </w:rPr>
          <w:t>2</w:t>
        </w:r>
        <w:r>
          <w:rPr>
            <w:noProof/>
          </w:rPr>
          <w:fldChar w:fldCharType="end"/>
        </w:r>
      </w:p>
    </w:sdtContent>
  </w:sdt>
  <w:p w14:paraId="574AB13A" w14:textId="77777777" w:rsidR="001F096D" w:rsidRDefault="001F096D" w:rsidP="001F096D">
    <w:pPr>
      <w:pStyle w:val="Zhlav"/>
      <w:jc w:val="center"/>
      <w:rPr>
        <w:b/>
        <w:sz w:val="18"/>
        <w:szCs w:val="18"/>
      </w:rPr>
    </w:pPr>
    <w:r>
      <w:rPr>
        <w:b/>
        <w:sz w:val="18"/>
        <w:szCs w:val="18"/>
      </w:rPr>
      <w:t xml:space="preserve">Dětská skupina LUMPÍKOV, </w:t>
    </w:r>
    <w:proofErr w:type="spellStart"/>
    <w:r w:rsidRPr="004D4CEF">
      <w:rPr>
        <w:b/>
        <w:sz w:val="18"/>
        <w:szCs w:val="18"/>
      </w:rPr>
      <w:t>Lumpíkov</w:t>
    </w:r>
    <w:proofErr w:type="spellEnd"/>
    <w:r w:rsidRPr="004D4CEF">
      <w:rPr>
        <w:b/>
        <w:sz w:val="18"/>
        <w:szCs w:val="18"/>
      </w:rPr>
      <w:t xml:space="preserve"> z. </w:t>
    </w:r>
    <w:proofErr w:type="spellStart"/>
    <w:r w:rsidRPr="004D4CEF">
      <w:rPr>
        <w:b/>
        <w:sz w:val="18"/>
        <w:szCs w:val="18"/>
      </w:rPr>
      <w:t>ú.</w:t>
    </w:r>
    <w:proofErr w:type="spellEnd"/>
    <w:r w:rsidRPr="004D4CEF">
      <w:rPr>
        <w:b/>
        <w:sz w:val="18"/>
        <w:szCs w:val="18"/>
      </w:rPr>
      <w:t>, tř. T. G. Masaryka 1108, Frýdek-Místek, 738 01</w:t>
    </w:r>
  </w:p>
  <w:p w14:paraId="677DEEC3" w14:textId="77777777" w:rsidR="001F096D" w:rsidRPr="000A5069" w:rsidRDefault="001F096D" w:rsidP="001F096D">
    <w:pPr>
      <w:pStyle w:val="Zhlav"/>
      <w:jc w:val="center"/>
      <w:rPr>
        <w:b/>
        <w:sz w:val="18"/>
        <w:szCs w:val="18"/>
      </w:rPr>
    </w:pPr>
    <w:r w:rsidRPr="004D4CEF">
      <w:rPr>
        <w:sz w:val="18"/>
        <w:szCs w:val="18"/>
      </w:rPr>
      <w:t xml:space="preserve">IČ 02859343, tel.: +420 776 802 351, </w:t>
    </w:r>
    <w:r>
      <w:rPr>
        <w:sz w:val="18"/>
        <w:szCs w:val="18"/>
      </w:rPr>
      <w:t>skolicka</w:t>
    </w:r>
    <w:r w:rsidRPr="004D4CEF">
      <w:rPr>
        <w:sz w:val="18"/>
        <w:szCs w:val="18"/>
      </w:rPr>
      <w:t>@</w:t>
    </w:r>
    <w:r>
      <w:rPr>
        <w:sz w:val="18"/>
        <w:szCs w:val="18"/>
      </w:rPr>
      <w:t>lumpikov</w:t>
    </w:r>
    <w:r w:rsidRPr="004D4CEF">
      <w:rPr>
        <w:sz w:val="18"/>
        <w:szCs w:val="18"/>
      </w:rPr>
      <w:t>.c</w:t>
    </w:r>
    <w:r>
      <w:rPr>
        <w:sz w:val="18"/>
        <w:szCs w:val="18"/>
      </w:rPr>
      <w:t>z</w:t>
    </w:r>
  </w:p>
  <w:p w14:paraId="1166AD0D" w14:textId="77777777" w:rsidR="00A105E6" w:rsidRDefault="00A105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120B" w14:textId="7A60CF9C" w:rsidR="00A105E6" w:rsidRDefault="00A105E6" w:rsidP="008F5A5F">
    <w:pPr>
      <w:pStyle w:val="Zpat"/>
      <w:jc w:val="center"/>
    </w:pPr>
  </w:p>
  <w:sdt>
    <w:sdtPr>
      <w:id w:val="1115321821"/>
      <w:docPartObj>
        <w:docPartGallery w:val="Page Numbers (Bottom of Page)"/>
        <w:docPartUnique/>
      </w:docPartObj>
    </w:sdtPr>
    <w:sdtContent>
      <w:p w14:paraId="384F3AEA" w14:textId="77777777" w:rsidR="00F919D9" w:rsidRDefault="00F919D9" w:rsidP="00F919D9">
        <w:pPr>
          <w:pStyle w:val="Zpat"/>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293F3DB" w14:textId="7B3D23A6" w:rsidR="00F919D9" w:rsidRDefault="00F919D9" w:rsidP="00F919D9">
    <w:pPr>
      <w:pStyle w:val="Zhlav"/>
      <w:jc w:val="center"/>
      <w:rPr>
        <w:b/>
        <w:sz w:val="18"/>
        <w:szCs w:val="18"/>
      </w:rPr>
    </w:pPr>
    <w:bookmarkStart w:id="1" w:name="_Hlk84421937"/>
    <w:r>
      <w:rPr>
        <w:b/>
        <w:sz w:val="18"/>
        <w:szCs w:val="18"/>
      </w:rPr>
      <w:t xml:space="preserve">Dětská skupina LUMPÍKOV, </w:t>
    </w:r>
    <w:proofErr w:type="spellStart"/>
    <w:r w:rsidRPr="004D4CEF">
      <w:rPr>
        <w:b/>
        <w:sz w:val="18"/>
        <w:szCs w:val="18"/>
      </w:rPr>
      <w:t>Lumpíkov</w:t>
    </w:r>
    <w:proofErr w:type="spellEnd"/>
    <w:r w:rsidRPr="004D4CEF">
      <w:rPr>
        <w:b/>
        <w:sz w:val="18"/>
        <w:szCs w:val="18"/>
      </w:rPr>
      <w:t xml:space="preserve"> z. </w:t>
    </w:r>
    <w:proofErr w:type="spellStart"/>
    <w:r w:rsidRPr="004D4CEF">
      <w:rPr>
        <w:b/>
        <w:sz w:val="18"/>
        <w:szCs w:val="18"/>
      </w:rPr>
      <w:t>ú.</w:t>
    </w:r>
    <w:proofErr w:type="spellEnd"/>
    <w:r w:rsidRPr="004D4CEF">
      <w:rPr>
        <w:b/>
        <w:sz w:val="18"/>
        <w:szCs w:val="18"/>
      </w:rPr>
      <w:t>, tř. T. G. Masaryka 1108, Frýdek-Místek, 738 01</w:t>
    </w:r>
  </w:p>
  <w:p w14:paraId="10FEF207" w14:textId="64A03249" w:rsidR="00F919D9" w:rsidRPr="000A5069" w:rsidRDefault="00F919D9" w:rsidP="00F919D9">
    <w:pPr>
      <w:pStyle w:val="Zhlav"/>
      <w:jc w:val="center"/>
      <w:rPr>
        <w:b/>
        <w:sz w:val="18"/>
        <w:szCs w:val="18"/>
      </w:rPr>
    </w:pPr>
    <w:r w:rsidRPr="004D4CEF">
      <w:rPr>
        <w:sz w:val="18"/>
        <w:szCs w:val="18"/>
      </w:rPr>
      <w:t xml:space="preserve">IČ 02859343, tel.: +420 776 802 351, </w:t>
    </w:r>
    <w:r w:rsidR="00E8737B">
      <w:rPr>
        <w:sz w:val="18"/>
        <w:szCs w:val="18"/>
      </w:rPr>
      <w:t>skolicka</w:t>
    </w:r>
    <w:r w:rsidRPr="004D4CEF">
      <w:rPr>
        <w:sz w:val="18"/>
        <w:szCs w:val="18"/>
      </w:rPr>
      <w:t>@</w:t>
    </w:r>
    <w:r w:rsidR="00E8737B">
      <w:rPr>
        <w:sz w:val="18"/>
        <w:szCs w:val="18"/>
      </w:rPr>
      <w:t>lumpikov</w:t>
    </w:r>
    <w:r w:rsidRPr="004D4CEF">
      <w:rPr>
        <w:sz w:val="18"/>
        <w:szCs w:val="18"/>
      </w:rPr>
      <w:t>.c</w:t>
    </w:r>
    <w:r w:rsidR="00E8737B">
      <w:rPr>
        <w:sz w:val="18"/>
        <w:szCs w:val="18"/>
      </w:rPr>
      <w:t>z</w:t>
    </w:r>
  </w:p>
  <w:bookmarkEnd w:id="1"/>
  <w:p w14:paraId="1F97A560" w14:textId="77777777" w:rsidR="00A105E6" w:rsidRPr="00C83712" w:rsidRDefault="00A105E6" w:rsidP="00A510D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AA32" w14:textId="77777777" w:rsidR="00C76FC5" w:rsidRDefault="00C76FC5" w:rsidP="00471900">
      <w:pPr>
        <w:spacing w:after="0" w:line="240" w:lineRule="auto"/>
      </w:pPr>
      <w:bookmarkStart w:id="0" w:name="_Hlk108681895"/>
      <w:bookmarkEnd w:id="0"/>
      <w:r>
        <w:separator/>
      </w:r>
    </w:p>
  </w:footnote>
  <w:footnote w:type="continuationSeparator" w:id="0">
    <w:p w14:paraId="46470574" w14:textId="77777777" w:rsidR="00C76FC5" w:rsidRDefault="00C76FC5" w:rsidP="0047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0B3D" w14:textId="15CB73B2" w:rsidR="00C8065B" w:rsidRDefault="00C8065B">
    <w:pPr>
      <w:pStyle w:val="Zhlav"/>
    </w:pPr>
  </w:p>
  <w:p w14:paraId="629E1F04" w14:textId="77777777" w:rsidR="00C8065B" w:rsidRDefault="00C806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D6F" w14:textId="5A728F06" w:rsidR="00A105E6" w:rsidRPr="00DD1E9B" w:rsidRDefault="00DD1E9B" w:rsidP="00DD1E9B">
    <w:pPr>
      <w:pStyle w:val="Zhlav"/>
    </w:pPr>
    <w:r>
      <w:ptab w:relativeTo="margin" w:alignment="center" w:leader="none"/>
    </w:r>
    <w:r w:rsidR="001F096D">
      <w:rPr>
        <w:rFonts w:ascii="Arial" w:hAnsi="Arial" w:cs="Arial"/>
        <w:noProof/>
        <w:color w:val="000000"/>
        <w:bdr w:val="none" w:sz="0" w:space="0" w:color="auto" w:frame="1"/>
      </w:rPr>
      <w:drawing>
        <wp:inline distT="0" distB="0" distL="0" distR="0" wp14:anchorId="77E5CD8A" wp14:editId="460B2AB5">
          <wp:extent cx="2491740" cy="732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390" cy="760801"/>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lowerLetter"/>
      <w:lvlText w:val="%1)"/>
      <w:lvlJc w:val="left"/>
      <w:pPr>
        <w:tabs>
          <w:tab w:val="num" w:pos="0"/>
        </w:tabs>
        <w:ind w:left="1287" w:hanging="360"/>
      </w:pPr>
      <w:rPr>
        <w:rFonts w:ascii="Arial Narrow" w:hAnsi="Arial Narrow" w:cs="Arial Narrow"/>
      </w:rPr>
    </w:lvl>
    <w:lvl w:ilvl="1">
      <w:start w:val="1"/>
      <w:numFmt w:val="lowerRoman"/>
      <w:lvlText w:val="%2."/>
      <w:lvlJc w:val="righ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0000006"/>
    <w:multiLevelType w:val="multilevel"/>
    <w:tmpl w:val="00000006"/>
    <w:name w:val="WW8Num5"/>
    <w:lvl w:ilvl="0">
      <w:start w:val="1"/>
      <w:numFmt w:val="decimal"/>
      <w:lvlText w:val="%1."/>
      <w:lvlJc w:val="left"/>
      <w:pPr>
        <w:tabs>
          <w:tab w:val="num" w:pos="425"/>
        </w:tabs>
        <w:ind w:left="425" w:hanging="425"/>
      </w:pPr>
      <w:rPr>
        <w:rFonts w:ascii="Arial" w:hAnsi="Arial" w:cs="Arial"/>
        <w:b/>
        <w:i w:val="0"/>
        <w:sz w:val="22"/>
      </w:rPr>
    </w:lvl>
    <w:lvl w:ilvl="1">
      <w:start w:val="1"/>
      <w:numFmt w:val="decimal"/>
      <w:lvlText w:val="%1.%2"/>
      <w:lvlJc w:val="left"/>
      <w:pPr>
        <w:tabs>
          <w:tab w:val="num" w:pos="567"/>
        </w:tabs>
        <w:ind w:left="567" w:hanging="567"/>
      </w:pPr>
      <w:rPr>
        <w:rFonts w:ascii="Arial" w:hAnsi="Arial" w:cs="Arial"/>
        <w:b w:val="0"/>
        <w:i w:val="0"/>
        <w:sz w:val="22"/>
        <w:szCs w:val="22"/>
      </w:rPr>
    </w:lvl>
    <w:lvl w:ilvl="2">
      <w:start w:val="1"/>
      <w:numFmt w:val="lowerLetter"/>
      <w:lvlText w:val="%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C"/>
    <w:multiLevelType w:val="multilevel"/>
    <w:tmpl w:val="0000000C"/>
    <w:lvl w:ilvl="0">
      <w:start w:val="1"/>
      <w:numFmt w:val="decimal"/>
      <w:pStyle w:val="Nadpis1"/>
      <w:lvlText w:val="%1."/>
      <w:lvlJc w:val="left"/>
      <w:pPr>
        <w:tabs>
          <w:tab w:val="num" w:pos="425"/>
        </w:tabs>
        <w:ind w:left="425" w:hanging="425"/>
      </w:pPr>
      <w:rPr>
        <w:rFonts w:ascii="Arial" w:hAnsi="Arial" w:cs="Arial"/>
        <w:b/>
        <w:i w:val="0"/>
        <w:sz w:val="22"/>
      </w:rPr>
    </w:lvl>
    <w:lvl w:ilvl="1">
      <w:start w:val="1"/>
      <w:numFmt w:val="decimal"/>
      <w:pStyle w:val="Nadpis2"/>
      <w:lvlText w:val="%1.%2"/>
      <w:lvlJc w:val="left"/>
      <w:pPr>
        <w:tabs>
          <w:tab w:val="num" w:pos="567"/>
        </w:tabs>
        <w:ind w:left="567" w:hanging="567"/>
      </w:pPr>
      <w:rPr>
        <w:rFonts w:ascii="Arial" w:hAnsi="Arial" w:cs="Arial"/>
        <w:b w:val="0"/>
        <w:i w:val="0"/>
        <w:sz w:val="22"/>
        <w:szCs w:val="22"/>
      </w:rPr>
    </w:lvl>
    <w:lvl w:ilvl="2">
      <w:start w:val="1"/>
      <w:numFmt w:val="lowerLetter"/>
      <w:pStyle w:val="Nadpis3"/>
      <w:lvlText w:val="%3)"/>
      <w:lvlJc w:val="left"/>
      <w:pPr>
        <w:tabs>
          <w:tab w:val="num" w:pos="1418"/>
        </w:tabs>
        <w:ind w:left="1418" w:hanging="851"/>
      </w:pPr>
    </w:lvl>
    <w:lvl w:ilvl="3">
      <w:start w:val="1"/>
      <w:numFmt w:val="decimal"/>
      <w:pStyle w:val="Nadpis4"/>
      <w:lvlText w:val="%1.%2.%3.%4"/>
      <w:lvlJc w:val="left"/>
      <w:pPr>
        <w:tabs>
          <w:tab w:val="num" w:pos="1418"/>
        </w:tabs>
        <w:ind w:left="1418" w:hanging="851"/>
      </w:pPr>
    </w:lvl>
    <w:lvl w:ilvl="4">
      <w:start w:val="1"/>
      <w:numFmt w:val="lowerRoman"/>
      <w:pStyle w:val="Nadpis5"/>
      <w:lvlText w:val="(%5)"/>
      <w:lvlJc w:val="left"/>
      <w:pPr>
        <w:tabs>
          <w:tab w:val="num" w:pos="2138"/>
        </w:tabs>
        <w:ind w:left="1985" w:hanging="567"/>
      </w:pPr>
    </w:lvl>
    <w:lvl w:ilvl="5">
      <w:start w:val="1"/>
      <w:numFmt w:val="lowerLetter"/>
      <w:pStyle w:val="Nadpis6"/>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49F4D5C"/>
    <w:multiLevelType w:val="hybridMultilevel"/>
    <w:tmpl w:val="C3B44D30"/>
    <w:lvl w:ilvl="0" w:tplc="974E2E1E">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C4596B"/>
    <w:multiLevelType w:val="hybridMultilevel"/>
    <w:tmpl w:val="13E6B836"/>
    <w:lvl w:ilvl="0" w:tplc="FAC03F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8A1A6A"/>
    <w:multiLevelType w:val="hybridMultilevel"/>
    <w:tmpl w:val="34C86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8910BE"/>
    <w:multiLevelType w:val="hybridMultilevel"/>
    <w:tmpl w:val="12B4D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90796F"/>
    <w:multiLevelType w:val="multilevel"/>
    <w:tmpl w:val="ED7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E1676"/>
    <w:multiLevelType w:val="hybridMultilevel"/>
    <w:tmpl w:val="E56AC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4685910">
    <w:abstractNumId w:val="8"/>
  </w:num>
  <w:num w:numId="2" w16cid:durableId="2113161150">
    <w:abstractNumId w:val="3"/>
  </w:num>
  <w:num w:numId="3" w16cid:durableId="1953631259">
    <w:abstractNumId w:val="5"/>
  </w:num>
  <w:num w:numId="4" w16cid:durableId="1557665122">
    <w:abstractNumId w:val="7"/>
  </w:num>
  <w:num w:numId="5" w16cid:durableId="439767756">
    <w:abstractNumId w:val="4"/>
  </w:num>
  <w:num w:numId="6" w16cid:durableId="1502046671">
    <w:abstractNumId w:val="0"/>
  </w:num>
  <w:num w:numId="7" w16cid:durableId="1720935591">
    <w:abstractNumId w:val="1"/>
  </w:num>
  <w:num w:numId="8" w16cid:durableId="1250699238">
    <w:abstractNumId w:val="2"/>
  </w:num>
  <w:num w:numId="9" w16cid:durableId="1837766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E1"/>
    <w:rsid w:val="00007F30"/>
    <w:rsid w:val="00022519"/>
    <w:rsid w:val="00026BBD"/>
    <w:rsid w:val="00030067"/>
    <w:rsid w:val="000350F5"/>
    <w:rsid w:val="00047E86"/>
    <w:rsid w:val="00054FE8"/>
    <w:rsid w:val="00064318"/>
    <w:rsid w:val="0007764C"/>
    <w:rsid w:val="001063A9"/>
    <w:rsid w:val="00123157"/>
    <w:rsid w:val="001255FE"/>
    <w:rsid w:val="00126420"/>
    <w:rsid w:val="001505BD"/>
    <w:rsid w:val="00151EA5"/>
    <w:rsid w:val="00164ED4"/>
    <w:rsid w:val="00171BE1"/>
    <w:rsid w:val="00187D1B"/>
    <w:rsid w:val="00191100"/>
    <w:rsid w:val="001A1110"/>
    <w:rsid w:val="001C6BFE"/>
    <w:rsid w:val="001E520E"/>
    <w:rsid w:val="001F096D"/>
    <w:rsid w:val="001F2D3C"/>
    <w:rsid w:val="00223103"/>
    <w:rsid w:val="00226115"/>
    <w:rsid w:val="002311DF"/>
    <w:rsid w:val="00271A2C"/>
    <w:rsid w:val="002D06FF"/>
    <w:rsid w:val="002D07E9"/>
    <w:rsid w:val="002D091F"/>
    <w:rsid w:val="003200AF"/>
    <w:rsid w:val="00362713"/>
    <w:rsid w:val="00375846"/>
    <w:rsid w:val="003C26DF"/>
    <w:rsid w:val="003C31DC"/>
    <w:rsid w:val="003D1083"/>
    <w:rsid w:val="003D563C"/>
    <w:rsid w:val="003D780F"/>
    <w:rsid w:val="003E1C77"/>
    <w:rsid w:val="003F50AB"/>
    <w:rsid w:val="0040174E"/>
    <w:rsid w:val="004054AC"/>
    <w:rsid w:val="00421F9F"/>
    <w:rsid w:val="00425708"/>
    <w:rsid w:val="0042716F"/>
    <w:rsid w:val="0044624C"/>
    <w:rsid w:val="00447474"/>
    <w:rsid w:val="00450E0D"/>
    <w:rsid w:val="00471900"/>
    <w:rsid w:val="00486EB6"/>
    <w:rsid w:val="00487025"/>
    <w:rsid w:val="004A38F5"/>
    <w:rsid w:val="004D4CEF"/>
    <w:rsid w:val="004D5A11"/>
    <w:rsid w:val="004E1C9D"/>
    <w:rsid w:val="004F66AA"/>
    <w:rsid w:val="0051043D"/>
    <w:rsid w:val="00523489"/>
    <w:rsid w:val="005248E5"/>
    <w:rsid w:val="005315F8"/>
    <w:rsid w:val="00537950"/>
    <w:rsid w:val="00573DE3"/>
    <w:rsid w:val="00584526"/>
    <w:rsid w:val="005A4426"/>
    <w:rsid w:val="005A64AB"/>
    <w:rsid w:val="005D0677"/>
    <w:rsid w:val="005D078F"/>
    <w:rsid w:val="005D2BCB"/>
    <w:rsid w:val="005D7B61"/>
    <w:rsid w:val="00607DEF"/>
    <w:rsid w:val="00612E02"/>
    <w:rsid w:val="00622674"/>
    <w:rsid w:val="00631CF1"/>
    <w:rsid w:val="00633B63"/>
    <w:rsid w:val="00663E6F"/>
    <w:rsid w:val="0069472A"/>
    <w:rsid w:val="006A73B7"/>
    <w:rsid w:val="006B57A4"/>
    <w:rsid w:val="006E0A3D"/>
    <w:rsid w:val="007542CC"/>
    <w:rsid w:val="00766F0F"/>
    <w:rsid w:val="0079466B"/>
    <w:rsid w:val="007A6BEF"/>
    <w:rsid w:val="007C05E9"/>
    <w:rsid w:val="008054F7"/>
    <w:rsid w:val="00841719"/>
    <w:rsid w:val="00851121"/>
    <w:rsid w:val="008542E1"/>
    <w:rsid w:val="008A0A2D"/>
    <w:rsid w:val="008D6299"/>
    <w:rsid w:val="008E6DBB"/>
    <w:rsid w:val="008F0825"/>
    <w:rsid w:val="008F5A5F"/>
    <w:rsid w:val="0095380C"/>
    <w:rsid w:val="00982450"/>
    <w:rsid w:val="00983F55"/>
    <w:rsid w:val="00993500"/>
    <w:rsid w:val="0099393F"/>
    <w:rsid w:val="009F444F"/>
    <w:rsid w:val="00A105E6"/>
    <w:rsid w:val="00A11ACB"/>
    <w:rsid w:val="00A510D0"/>
    <w:rsid w:val="00A6258E"/>
    <w:rsid w:val="00A914B7"/>
    <w:rsid w:val="00AF123F"/>
    <w:rsid w:val="00AF5034"/>
    <w:rsid w:val="00B02F3B"/>
    <w:rsid w:val="00B06C1C"/>
    <w:rsid w:val="00B17505"/>
    <w:rsid w:val="00B20832"/>
    <w:rsid w:val="00B73F10"/>
    <w:rsid w:val="00BC0EBA"/>
    <w:rsid w:val="00BE5F46"/>
    <w:rsid w:val="00BE75E4"/>
    <w:rsid w:val="00BF1FC1"/>
    <w:rsid w:val="00C57C15"/>
    <w:rsid w:val="00C60FD8"/>
    <w:rsid w:val="00C73EAC"/>
    <w:rsid w:val="00C76FC5"/>
    <w:rsid w:val="00C8065B"/>
    <w:rsid w:val="00C83712"/>
    <w:rsid w:val="00C84C30"/>
    <w:rsid w:val="00C93536"/>
    <w:rsid w:val="00C945F5"/>
    <w:rsid w:val="00CA4BF1"/>
    <w:rsid w:val="00CB46FF"/>
    <w:rsid w:val="00CB681A"/>
    <w:rsid w:val="00CE1993"/>
    <w:rsid w:val="00CF399B"/>
    <w:rsid w:val="00D32EBA"/>
    <w:rsid w:val="00D43AE7"/>
    <w:rsid w:val="00DD1E9B"/>
    <w:rsid w:val="00DD488F"/>
    <w:rsid w:val="00DF6D29"/>
    <w:rsid w:val="00E4762B"/>
    <w:rsid w:val="00E56BA5"/>
    <w:rsid w:val="00E672EF"/>
    <w:rsid w:val="00E8737B"/>
    <w:rsid w:val="00EC14EF"/>
    <w:rsid w:val="00EC25E4"/>
    <w:rsid w:val="00ED7F25"/>
    <w:rsid w:val="00EF084B"/>
    <w:rsid w:val="00F075D0"/>
    <w:rsid w:val="00F35654"/>
    <w:rsid w:val="00F655AE"/>
    <w:rsid w:val="00F8472F"/>
    <w:rsid w:val="00F87F5F"/>
    <w:rsid w:val="00F919D9"/>
    <w:rsid w:val="00FD0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BE7AE"/>
  <w15:docId w15:val="{8D7B1D8F-E0F4-4025-9EB7-88D1F08F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FC1"/>
  </w:style>
  <w:style w:type="paragraph" w:styleId="Nadpis1">
    <w:name w:val="heading 1"/>
    <w:basedOn w:val="Normln"/>
    <w:next w:val="Normln"/>
    <w:link w:val="Nadpis1Char"/>
    <w:qFormat/>
    <w:rsid w:val="00EC25E4"/>
    <w:pPr>
      <w:keepNext/>
      <w:keepLines/>
      <w:numPr>
        <w:numId w:val="8"/>
      </w:numPr>
      <w:suppressAutoHyphens/>
      <w:spacing w:before="240" w:after="0" w:line="240" w:lineRule="auto"/>
      <w:jc w:val="both"/>
      <w:outlineLvl w:val="0"/>
    </w:pPr>
    <w:rPr>
      <w:rFonts w:ascii="Arial" w:eastAsia="Times New Roman" w:hAnsi="Arial" w:cs="Arial"/>
      <w:b/>
      <w:caps/>
      <w:kern w:val="1"/>
      <w:szCs w:val="20"/>
      <w:lang w:val="en-GB" w:eastAsia="zh-CN"/>
    </w:rPr>
  </w:style>
  <w:style w:type="paragraph" w:styleId="Nadpis2">
    <w:name w:val="heading 2"/>
    <w:basedOn w:val="Normln"/>
    <w:next w:val="Normln"/>
    <w:link w:val="Nadpis2Char"/>
    <w:qFormat/>
    <w:rsid w:val="00EC25E4"/>
    <w:pPr>
      <w:keepLines/>
      <w:numPr>
        <w:ilvl w:val="1"/>
        <w:numId w:val="8"/>
      </w:numPr>
      <w:suppressAutoHyphens/>
      <w:spacing w:before="120" w:after="0" w:line="240" w:lineRule="auto"/>
      <w:jc w:val="both"/>
      <w:outlineLvl w:val="1"/>
    </w:pPr>
    <w:rPr>
      <w:rFonts w:ascii="Arial" w:eastAsia="Times New Roman" w:hAnsi="Arial" w:cs="Arial"/>
      <w:lang w:eastAsia="zh-CN"/>
    </w:rPr>
  </w:style>
  <w:style w:type="paragraph" w:styleId="Nadpis3">
    <w:name w:val="heading 3"/>
    <w:basedOn w:val="Normln"/>
    <w:next w:val="Normln"/>
    <w:link w:val="Nadpis3Char"/>
    <w:qFormat/>
    <w:rsid w:val="00EC25E4"/>
    <w:pPr>
      <w:numPr>
        <w:ilvl w:val="2"/>
        <w:numId w:val="8"/>
      </w:numPr>
      <w:suppressAutoHyphens/>
      <w:spacing w:before="120" w:after="0" w:line="240" w:lineRule="auto"/>
      <w:jc w:val="both"/>
      <w:outlineLvl w:val="2"/>
    </w:pPr>
    <w:rPr>
      <w:rFonts w:ascii="Arial" w:eastAsia="Times New Roman" w:hAnsi="Arial" w:cs="Arial"/>
      <w:kern w:val="1"/>
      <w:szCs w:val="20"/>
      <w:lang w:eastAsia="zh-CN"/>
    </w:rPr>
  </w:style>
  <w:style w:type="paragraph" w:styleId="Nadpis4">
    <w:name w:val="heading 4"/>
    <w:basedOn w:val="Normln"/>
    <w:next w:val="Normln"/>
    <w:link w:val="Nadpis4Char"/>
    <w:qFormat/>
    <w:rsid w:val="00EC25E4"/>
    <w:pPr>
      <w:numPr>
        <w:ilvl w:val="3"/>
        <w:numId w:val="8"/>
      </w:numPr>
      <w:suppressAutoHyphens/>
      <w:spacing w:before="120" w:after="0" w:line="240" w:lineRule="auto"/>
      <w:jc w:val="both"/>
      <w:outlineLvl w:val="3"/>
    </w:pPr>
    <w:rPr>
      <w:rFonts w:ascii="Times New Roman" w:eastAsia="Times New Roman" w:hAnsi="Times New Roman" w:cs="Times New Roman"/>
      <w:szCs w:val="20"/>
      <w:lang w:val="en-GB" w:eastAsia="zh-CN"/>
    </w:rPr>
  </w:style>
  <w:style w:type="paragraph" w:styleId="Nadpis5">
    <w:name w:val="heading 5"/>
    <w:basedOn w:val="Normln"/>
    <w:next w:val="Zkladntext"/>
    <w:link w:val="Nadpis5Char"/>
    <w:qFormat/>
    <w:rsid w:val="00EC25E4"/>
    <w:pPr>
      <w:numPr>
        <w:ilvl w:val="4"/>
        <w:numId w:val="8"/>
      </w:numPr>
      <w:suppressAutoHyphens/>
      <w:spacing w:before="120" w:after="0" w:line="240" w:lineRule="auto"/>
      <w:jc w:val="both"/>
      <w:outlineLvl w:val="4"/>
    </w:pPr>
    <w:rPr>
      <w:rFonts w:ascii="Times New Roman" w:eastAsia="Times New Roman" w:hAnsi="Times New Roman" w:cs="Times New Roman"/>
      <w:szCs w:val="20"/>
      <w:lang w:val="en-GB" w:eastAsia="zh-CN"/>
    </w:rPr>
  </w:style>
  <w:style w:type="paragraph" w:styleId="Nadpis6">
    <w:name w:val="heading 6"/>
    <w:basedOn w:val="Normln"/>
    <w:next w:val="Zkladntext"/>
    <w:link w:val="Nadpis6Char"/>
    <w:qFormat/>
    <w:rsid w:val="00EC25E4"/>
    <w:pPr>
      <w:numPr>
        <w:ilvl w:val="5"/>
        <w:numId w:val="8"/>
      </w:numPr>
      <w:suppressAutoHyphens/>
      <w:spacing w:before="120" w:after="0" w:line="240" w:lineRule="auto"/>
      <w:jc w:val="both"/>
      <w:outlineLvl w:val="5"/>
    </w:pPr>
    <w:rPr>
      <w:rFonts w:ascii="Times New Roman" w:eastAsia="Times New Roman" w:hAnsi="Times New Roman" w:cs="Times New Roman"/>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255FE"/>
    <w:rPr>
      <w:i/>
      <w:iCs/>
    </w:rPr>
  </w:style>
  <w:style w:type="paragraph" w:styleId="Odstavecseseznamem">
    <w:name w:val="List Paragraph"/>
    <w:basedOn w:val="Normln"/>
    <w:uiPriority w:val="34"/>
    <w:qFormat/>
    <w:rsid w:val="003D1083"/>
    <w:pPr>
      <w:ind w:left="720"/>
      <w:contextualSpacing/>
    </w:pPr>
  </w:style>
  <w:style w:type="table" w:styleId="Mkatabulky">
    <w:name w:val="Table Grid"/>
    <w:basedOn w:val="Normlntabulka"/>
    <w:uiPriority w:val="59"/>
    <w:rsid w:val="0040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71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900"/>
  </w:style>
  <w:style w:type="paragraph" w:styleId="Zpat">
    <w:name w:val="footer"/>
    <w:basedOn w:val="Normln"/>
    <w:link w:val="ZpatChar"/>
    <w:uiPriority w:val="99"/>
    <w:unhideWhenUsed/>
    <w:rsid w:val="00471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900"/>
  </w:style>
  <w:style w:type="paragraph" w:styleId="Textbubliny">
    <w:name w:val="Balloon Text"/>
    <w:basedOn w:val="Normln"/>
    <w:link w:val="TextbublinyChar"/>
    <w:uiPriority w:val="99"/>
    <w:semiHidden/>
    <w:unhideWhenUsed/>
    <w:rsid w:val="00471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900"/>
    <w:rPr>
      <w:rFonts w:ascii="Tahoma" w:hAnsi="Tahoma" w:cs="Tahoma"/>
      <w:sz w:val="16"/>
      <w:szCs w:val="16"/>
    </w:rPr>
  </w:style>
  <w:style w:type="paragraph" w:customStyle="1" w:styleId="font8">
    <w:name w:val="font_8"/>
    <w:basedOn w:val="Normln"/>
    <w:rsid w:val="00A510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9">
    <w:name w:val="color_19"/>
    <w:basedOn w:val="Standardnpsmoodstavce"/>
    <w:rsid w:val="00A510D0"/>
  </w:style>
  <w:style w:type="paragraph" w:styleId="Bezmezer">
    <w:name w:val="No Spacing"/>
    <w:uiPriority w:val="1"/>
    <w:qFormat/>
    <w:rsid w:val="00A510D0"/>
    <w:pPr>
      <w:spacing w:after="0" w:line="240" w:lineRule="auto"/>
    </w:pPr>
  </w:style>
  <w:style w:type="paragraph" w:styleId="Normlnweb">
    <w:name w:val="Normal (Web)"/>
    <w:basedOn w:val="Normln"/>
    <w:uiPriority w:val="99"/>
    <w:unhideWhenUsed/>
    <w:rsid w:val="00A510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EC25E4"/>
    <w:rPr>
      <w:rFonts w:ascii="Arial" w:eastAsia="Times New Roman" w:hAnsi="Arial" w:cs="Arial"/>
      <w:b/>
      <w:caps/>
      <w:kern w:val="1"/>
      <w:szCs w:val="20"/>
      <w:lang w:val="en-GB" w:eastAsia="zh-CN"/>
    </w:rPr>
  </w:style>
  <w:style w:type="character" w:customStyle="1" w:styleId="Nadpis2Char">
    <w:name w:val="Nadpis 2 Char"/>
    <w:basedOn w:val="Standardnpsmoodstavce"/>
    <w:link w:val="Nadpis2"/>
    <w:rsid w:val="00EC25E4"/>
    <w:rPr>
      <w:rFonts w:ascii="Arial" w:eastAsia="Times New Roman" w:hAnsi="Arial" w:cs="Arial"/>
      <w:lang w:eastAsia="zh-CN"/>
    </w:rPr>
  </w:style>
  <w:style w:type="character" w:customStyle="1" w:styleId="Nadpis3Char">
    <w:name w:val="Nadpis 3 Char"/>
    <w:basedOn w:val="Standardnpsmoodstavce"/>
    <w:link w:val="Nadpis3"/>
    <w:rsid w:val="00EC25E4"/>
    <w:rPr>
      <w:rFonts w:ascii="Arial" w:eastAsia="Times New Roman" w:hAnsi="Arial" w:cs="Arial"/>
      <w:kern w:val="1"/>
      <w:szCs w:val="20"/>
      <w:lang w:eastAsia="zh-CN"/>
    </w:rPr>
  </w:style>
  <w:style w:type="character" w:customStyle="1" w:styleId="Nadpis4Char">
    <w:name w:val="Nadpis 4 Char"/>
    <w:basedOn w:val="Standardnpsmoodstavce"/>
    <w:link w:val="Nadpis4"/>
    <w:rsid w:val="00EC25E4"/>
    <w:rPr>
      <w:rFonts w:ascii="Times New Roman" w:eastAsia="Times New Roman" w:hAnsi="Times New Roman" w:cs="Times New Roman"/>
      <w:szCs w:val="20"/>
      <w:lang w:val="en-GB" w:eastAsia="zh-CN"/>
    </w:rPr>
  </w:style>
  <w:style w:type="character" w:customStyle="1" w:styleId="Nadpis5Char">
    <w:name w:val="Nadpis 5 Char"/>
    <w:basedOn w:val="Standardnpsmoodstavce"/>
    <w:link w:val="Nadpis5"/>
    <w:rsid w:val="00EC25E4"/>
    <w:rPr>
      <w:rFonts w:ascii="Times New Roman" w:eastAsia="Times New Roman" w:hAnsi="Times New Roman" w:cs="Times New Roman"/>
      <w:szCs w:val="20"/>
      <w:lang w:val="en-GB" w:eastAsia="zh-CN"/>
    </w:rPr>
  </w:style>
  <w:style w:type="character" w:customStyle="1" w:styleId="Nadpis6Char">
    <w:name w:val="Nadpis 6 Char"/>
    <w:basedOn w:val="Standardnpsmoodstavce"/>
    <w:link w:val="Nadpis6"/>
    <w:rsid w:val="00EC25E4"/>
    <w:rPr>
      <w:rFonts w:ascii="Times New Roman" w:eastAsia="Times New Roman" w:hAnsi="Times New Roman" w:cs="Times New Roman"/>
      <w:szCs w:val="20"/>
      <w:lang w:val="en-GB" w:eastAsia="zh-CN"/>
    </w:rPr>
  </w:style>
  <w:style w:type="paragraph" w:styleId="Zkladntext">
    <w:name w:val="Body Text"/>
    <w:basedOn w:val="Normln"/>
    <w:link w:val="ZkladntextChar"/>
    <w:uiPriority w:val="99"/>
    <w:semiHidden/>
    <w:unhideWhenUsed/>
    <w:rsid w:val="00EC25E4"/>
    <w:pPr>
      <w:spacing w:after="120"/>
    </w:pPr>
  </w:style>
  <w:style w:type="character" w:customStyle="1" w:styleId="ZkladntextChar">
    <w:name w:val="Základní text Char"/>
    <w:basedOn w:val="Standardnpsmoodstavce"/>
    <w:link w:val="Zkladntext"/>
    <w:uiPriority w:val="99"/>
    <w:semiHidden/>
    <w:rsid w:val="00EC25E4"/>
  </w:style>
  <w:style w:type="character" w:styleId="Hypertextovodkaz">
    <w:name w:val="Hyperlink"/>
    <w:basedOn w:val="Standardnpsmoodstavce"/>
    <w:uiPriority w:val="99"/>
    <w:unhideWhenUsed/>
    <w:rsid w:val="00E67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80152">
      <w:bodyDiv w:val="1"/>
      <w:marLeft w:val="0"/>
      <w:marRight w:val="0"/>
      <w:marTop w:val="0"/>
      <w:marBottom w:val="0"/>
      <w:divBdr>
        <w:top w:val="none" w:sz="0" w:space="0" w:color="auto"/>
        <w:left w:val="none" w:sz="0" w:space="0" w:color="auto"/>
        <w:bottom w:val="none" w:sz="0" w:space="0" w:color="auto"/>
        <w:right w:val="none" w:sz="0" w:space="0" w:color="auto"/>
      </w:divBdr>
    </w:div>
    <w:div w:id="9677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8E6B4-9165-4B24-AB0B-5CBF1E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5355</TotalTime>
  <Pages>5</Pages>
  <Words>959</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3</cp:revision>
  <cp:lastPrinted>2022-09-27T07:42:00Z</cp:lastPrinted>
  <dcterms:created xsi:type="dcterms:W3CDTF">2022-07-14T07:09:00Z</dcterms:created>
  <dcterms:modified xsi:type="dcterms:W3CDTF">2022-09-27T07:46:00Z</dcterms:modified>
</cp:coreProperties>
</file>