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1D29" w14:textId="77777777" w:rsidR="004D4CEF" w:rsidRDefault="004D4CEF" w:rsidP="004D4CEF">
      <w:pPr>
        <w:spacing w:line="240" w:lineRule="auto"/>
        <w:jc w:val="center"/>
        <w:rPr>
          <w:b/>
          <w:sz w:val="28"/>
          <w:szCs w:val="28"/>
        </w:rPr>
      </w:pPr>
    </w:p>
    <w:p w14:paraId="5AC4615E" w14:textId="77777777" w:rsidR="00A6258E" w:rsidRDefault="00A6258E" w:rsidP="00FD04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SMLOUVA O POSKYTOVÁNÍ SLUŽBY PÉČE O DÍTĚ V DĚTSKÉ SKUPINĚ </w:t>
      </w:r>
    </w:p>
    <w:p w14:paraId="3AD84B2F" w14:textId="12713F6F" w:rsidR="00982450" w:rsidRPr="004D4CEF" w:rsidRDefault="00A6258E" w:rsidP="00FD049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ŠKOLIČKA LUMPÍKOV VE ŠKOLNÍM ROCE 20</w:t>
      </w:r>
      <w:r w:rsidR="0029769B">
        <w:rPr>
          <w:b/>
          <w:sz w:val="28"/>
          <w:szCs w:val="28"/>
        </w:rPr>
        <w:t>2</w:t>
      </w:r>
      <w:r w:rsidR="00A07EB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</w:t>
      </w:r>
      <w:r w:rsidR="00AF5034">
        <w:rPr>
          <w:b/>
          <w:sz w:val="28"/>
          <w:szCs w:val="28"/>
        </w:rPr>
        <w:t>2</w:t>
      </w:r>
      <w:r w:rsidR="00A07EB0">
        <w:rPr>
          <w:b/>
          <w:sz w:val="28"/>
          <w:szCs w:val="28"/>
        </w:rPr>
        <w:t>2</w:t>
      </w:r>
    </w:p>
    <w:p w14:paraId="16C92377" w14:textId="77777777" w:rsidR="00982450" w:rsidRDefault="00982450" w:rsidP="00982450"/>
    <w:p w14:paraId="3D625A75" w14:textId="77777777" w:rsidR="00982450" w:rsidRPr="00123157" w:rsidRDefault="00982450" w:rsidP="004D4CEF">
      <w:pPr>
        <w:spacing w:after="0" w:line="240" w:lineRule="auto"/>
      </w:pPr>
      <w:r w:rsidRPr="00FD0495">
        <w:rPr>
          <w:b/>
        </w:rPr>
        <w:t xml:space="preserve">Dětská skupina Školička </w:t>
      </w:r>
      <w:proofErr w:type="spellStart"/>
      <w:r w:rsidRPr="00FD0495">
        <w:rPr>
          <w:b/>
        </w:rPr>
        <w:t>Lumpíkov</w:t>
      </w:r>
      <w:proofErr w:type="spellEnd"/>
      <w:r w:rsidR="00A6258E">
        <w:t xml:space="preserve"> (dále jen „dětská skupina“)</w:t>
      </w:r>
    </w:p>
    <w:p w14:paraId="01350643" w14:textId="77777777" w:rsidR="00982450" w:rsidRDefault="00982450" w:rsidP="004D4CEF">
      <w:pPr>
        <w:spacing w:after="0" w:line="240" w:lineRule="auto"/>
      </w:pPr>
      <w:proofErr w:type="spellStart"/>
      <w:r>
        <w:t>Lumpíkov</w:t>
      </w:r>
      <w:proofErr w:type="spellEnd"/>
      <w:r>
        <w:t xml:space="preserve"> </w:t>
      </w:r>
      <w:proofErr w:type="spellStart"/>
      <w:r>
        <w:t>z.ú</w:t>
      </w:r>
      <w:proofErr w:type="spellEnd"/>
      <w:r>
        <w:t xml:space="preserve">. </w:t>
      </w:r>
    </w:p>
    <w:p w14:paraId="6A3DDDF4" w14:textId="77777777" w:rsidR="00982450" w:rsidRDefault="00054FE8" w:rsidP="004D4CEF">
      <w:pPr>
        <w:spacing w:after="0" w:line="240" w:lineRule="auto"/>
      </w:pPr>
      <w:r>
        <w:t>t</w:t>
      </w:r>
      <w:r w:rsidR="00982450">
        <w:t>ř. T. G. Masaryka 1108</w:t>
      </w:r>
    </w:p>
    <w:p w14:paraId="6278BA86" w14:textId="77777777" w:rsidR="00982450" w:rsidRDefault="00982450" w:rsidP="004D4CEF">
      <w:pPr>
        <w:spacing w:after="0" w:line="240" w:lineRule="auto"/>
      </w:pPr>
      <w:r>
        <w:t>738 01</w:t>
      </w:r>
      <w:r w:rsidR="00612E02">
        <w:t xml:space="preserve"> Frýdek-</w:t>
      </w:r>
      <w:r>
        <w:t xml:space="preserve">Místek </w:t>
      </w:r>
    </w:p>
    <w:p w14:paraId="4C9886AA" w14:textId="77777777" w:rsidR="00982450" w:rsidRDefault="00A6258E" w:rsidP="004D4CEF">
      <w:pPr>
        <w:spacing w:after="0" w:line="240" w:lineRule="auto"/>
      </w:pPr>
      <w:r>
        <w:t>z</w:t>
      </w:r>
      <w:r w:rsidR="00982450">
        <w:t xml:space="preserve">astoupená ředitelkou Bc. Petrou Petruškovou </w:t>
      </w:r>
    </w:p>
    <w:p w14:paraId="1272F563" w14:textId="77777777" w:rsidR="00982450" w:rsidRDefault="00982450" w:rsidP="004D4CEF">
      <w:pPr>
        <w:spacing w:after="0" w:line="240" w:lineRule="auto"/>
      </w:pPr>
    </w:p>
    <w:p w14:paraId="5F3C9155" w14:textId="77777777" w:rsidR="00982450" w:rsidRDefault="004D4CEF" w:rsidP="004D4CEF">
      <w:pPr>
        <w:spacing w:after="0" w:line="240" w:lineRule="auto"/>
      </w:pPr>
      <w:r>
        <w:t>a</w:t>
      </w:r>
    </w:p>
    <w:p w14:paraId="31A056D3" w14:textId="77777777" w:rsidR="00982450" w:rsidRDefault="00982450" w:rsidP="004D4CEF">
      <w:pPr>
        <w:spacing w:after="0" w:line="240" w:lineRule="auto"/>
      </w:pPr>
    </w:p>
    <w:p w14:paraId="6F2FBA89" w14:textId="77777777" w:rsidR="00A6258E" w:rsidRDefault="00982450" w:rsidP="004D4CEF">
      <w:pPr>
        <w:spacing w:after="0" w:line="240" w:lineRule="auto"/>
      </w:pPr>
      <w:r w:rsidRPr="00FD0495">
        <w:rPr>
          <w:b/>
        </w:rPr>
        <w:t>Zákonný zástupce dítěte</w:t>
      </w:r>
      <w:r>
        <w:t xml:space="preserve"> (dále jen </w:t>
      </w:r>
      <w:r w:rsidR="004D4CEF">
        <w:t>„</w:t>
      </w:r>
      <w:r>
        <w:t>zákonn</w:t>
      </w:r>
      <w:r w:rsidR="004D4CEF">
        <w:t>ý</w:t>
      </w:r>
      <w:r>
        <w:t xml:space="preserve"> zástupce</w:t>
      </w:r>
      <w:r w:rsidR="004D4CEF">
        <w:t>“)</w:t>
      </w:r>
    </w:p>
    <w:p w14:paraId="15140A77" w14:textId="77777777" w:rsidR="00982450" w:rsidRDefault="00A6258E" w:rsidP="004D4CEF">
      <w:pPr>
        <w:spacing w:after="0" w:line="240" w:lineRule="auto"/>
      </w:pPr>
      <w:r>
        <w:t>Jméno a příjmení:</w:t>
      </w:r>
      <w:r w:rsidR="00982450">
        <w:t xml:space="preserve"> </w:t>
      </w:r>
    </w:p>
    <w:p w14:paraId="3CE231E6" w14:textId="77777777" w:rsidR="00982450" w:rsidRDefault="00982450" w:rsidP="004D4CEF">
      <w:pPr>
        <w:spacing w:after="0" w:line="240" w:lineRule="auto"/>
      </w:pPr>
      <w:r>
        <w:t>Bytem:</w:t>
      </w:r>
    </w:p>
    <w:p w14:paraId="4CA12703" w14:textId="77777777" w:rsidR="00982450" w:rsidRDefault="00982450" w:rsidP="004D4CEF">
      <w:pPr>
        <w:spacing w:after="0" w:line="240" w:lineRule="auto"/>
      </w:pPr>
      <w:r>
        <w:t>Jméno</w:t>
      </w:r>
      <w:r w:rsidR="00A6258E">
        <w:t xml:space="preserve"> a příjmení</w:t>
      </w:r>
      <w:r>
        <w:t xml:space="preserve"> dítěte:</w:t>
      </w:r>
    </w:p>
    <w:p w14:paraId="5D626B7D" w14:textId="77777777" w:rsidR="00982450" w:rsidRDefault="00982450" w:rsidP="004D4CEF">
      <w:pPr>
        <w:spacing w:after="0" w:line="240" w:lineRule="auto"/>
      </w:pPr>
    </w:p>
    <w:p w14:paraId="23C28C9A" w14:textId="77777777" w:rsidR="00982450" w:rsidRDefault="004D4CEF" w:rsidP="004D4CEF">
      <w:pPr>
        <w:spacing w:after="0" w:line="240" w:lineRule="auto"/>
      </w:pPr>
      <w:r>
        <w:t>u</w:t>
      </w:r>
      <w:r w:rsidR="00982450">
        <w:t>zavírají ve smyslu ustanovení Občanského zákoníku tuto</w:t>
      </w:r>
      <w:r>
        <w:t xml:space="preserve"> Smlouvu o poskyt</w:t>
      </w:r>
      <w:r w:rsidR="00DF6D29">
        <w:t>ování</w:t>
      </w:r>
      <w:r>
        <w:t xml:space="preserve"> </w:t>
      </w:r>
      <w:r w:rsidR="005D078F">
        <w:t xml:space="preserve">služby </w:t>
      </w:r>
      <w:r>
        <w:t>péče</w:t>
      </w:r>
      <w:r w:rsidR="005D078F">
        <w:t xml:space="preserve"> o dítě</w:t>
      </w:r>
      <w:r>
        <w:t xml:space="preserve"> </w:t>
      </w:r>
      <w:r w:rsidR="00612E02">
        <w:t xml:space="preserve">v </w:t>
      </w:r>
      <w:r>
        <w:t xml:space="preserve">dětské skupině Školička </w:t>
      </w:r>
      <w:proofErr w:type="spellStart"/>
      <w:r>
        <w:t>Lumpíkov</w:t>
      </w:r>
      <w:proofErr w:type="spellEnd"/>
      <w:r>
        <w:t xml:space="preserve"> (dále jen „smlouva“)</w:t>
      </w:r>
      <w:r w:rsidR="00982450">
        <w:t xml:space="preserve"> za úplatu. </w:t>
      </w:r>
    </w:p>
    <w:p w14:paraId="7998C2E3" w14:textId="77777777" w:rsidR="00982450" w:rsidRDefault="00982450" w:rsidP="004D4CEF">
      <w:pPr>
        <w:spacing w:after="0" w:line="240" w:lineRule="auto"/>
      </w:pPr>
    </w:p>
    <w:p w14:paraId="74798196" w14:textId="77777777" w:rsidR="00982450" w:rsidRDefault="00982450" w:rsidP="004D4CEF">
      <w:pPr>
        <w:spacing w:after="0" w:line="240" w:lineRule="auto"/>
      </w:pPr>
      <w:r>
        <w:t xml:space="preserve">Místo poskytování služby: </w:t>
      </w:r>
      <w:proofErr w:type="spellStart"/>
      <w:r>
        <w:t>Lumpíkov</w:t>
      </w:r>
      <w:proofErr w:type="spellEnd"/>
      <w:r>
        <w:t xml:space="preserve"> </w:t>
      </w:r>
      <w:proofErr w:type="spellStart"/>
      <w:r>
        <w:t>z.ú</w:t>
      </w:r>
      <w:proofErr w:type="spellEnd"/>
      <w:r>
        <w:t xml:space="preserve">., </w:t>
      </w:r>
      <w:r w:rsidR="00612E02">
        <w:t>t</w:t>
      </w:r>
      <w:r>
        <w:t>ř. T.</w:t>
      </w:r>
      <w:r w:rsidR="00612E02">
        <w:t xml:space="preserve"> </w:t>
      </w:r>
      <w:r>
        <w:t>G. M</w:t>
      </w:r>
      <w:r w:rsidR="004D4CEF">
        <w:t>asaryka</w:t>
      </w:r>
      <w:r>
        <w:t xml:space="preserve"> 1108, Frýdek</w:t>
      </w:r>
      <w:r w:rsidR="00612E02">
        <w:t>-</w:t>
      </w:r>
      <w:r>
        <w:t>Místek</w:t>
      </w:r>
    </w:p>
    <w:p w14:paraId="746D52E5" w14:textId="77777777" w:rsidR="00982450" w:rsidRDefault="00982450" w:rsidP="004D4CEF">
      <w:pPr>
        <w:spacing w:after="0" w:line="240" w:lineRule="auto"/>
      </w:pPr>
      <w:r>
        <w:t>Provozní doba: Pracovní dny 7:00 – 17:00</w:t>
      </w:r>
      <w:r w:rsidR="00612E02">
        <w:t xml:space="preserve"> hod</w:t>
      </w:r>
      <w:r w:rsidR="00CB46FF">
        <w:t xml:space="preserve">, </w:t>
      </w:r>
      <w:r w:rsidR="00766F0F">
        <w:t xml:space="preserve">v období </w:t>
      </w:r>
      <w:r w:rsidR="00CE1993">
        <w:t>od 1.7.20</w:t>
      </w:r>
      <w:r w:rsidR="00AF5034">
        <w:t>2</w:t>
      </w:r>
      <w:r w:rsidR="0029769B">
        <w:t>1</w:t>
      </w:r>
      <w:r w:rsidR="00CE1993">
        <w:t xml:space="preserve"> do 31.8.20</w:t>
      </w:r>
      <w:r w:rsidR="00AF5034">
        <w:t>2</w:t>
      </w:r>
      <w:r w:rsidR="0029769B">
        <w:t>1</w:t>
      </w:r>
      <w:r w:rsidR="00CB46FF">
        <w:t xml:space="preserve"> 07:00 – 16:00 hod.</w:t>
      </w:r>
    </w:p>
    <w:p w14:paraId="211221B1" w14:textId="77777777" w:rsidR="00982450" w:rsidRDefault="00982450" w:rsidP="004D4CEF">
      <w:pPr>
        <w:spacing w:after="0" w:line="240" w:lineRule="auto"/>
      </w:pPr>
    </w:p>
    <w:p w14:paraId="4FA33893" w14:textId="77777777" w:rsidR="00982450" w:rsidRDefault="00982450" w:rsidP="004D4CEF">
      <w:pPr>
        <w:spacing w:after="0" w:line="240" w:lineRule="auto"/>
      </w:pPr>
      <w:r>
        <w:t>Obě strany se zavazují k dodržování provozního řádu</w:t>
      </w:r>
      <w:r w:rsidR="004D4CEF">
        <w:t>, kte</w:t>
      </w:r>
      <w:r w:rsidR="00CF399B">
        <w:t xml:space="preserve">rý je </w:t>
      </w:r>
      <w:r w:rsidR="00CE1993">
        <w:t xml:space="preserve">přílohou </w:t>
      </w:r>
      <w:r w:rsidR="007A6BEF" w:rsidRPr="00CE1993">
        <w:t>č. 1</w:t>
      </w:r>
      <w:r w:rsidR="007A6BEF">
        <w:t xml:space="preserve"> této smlouvy.</w:t>
      </w:r>
    </w:p>
    <w:p w14:paraId="43BE3EDC" w14:textId="77777777" w:rsidR="00982450" w:rsidRDefault="00982450" w:rsidP="004D4CEF">
      <w:pPr>
        <w:spacing w:after="0" w:line="240" w:lineRule="auto"/>
      </w:pPr>
    </w:p>
    <w:p w14:paraId="747E677E" w14:textId="77777777" w:rsidR="00982450" w:rsidRDefault="00982450" w:rsidP="004D4CEF">
      <w:pPr>
        <w:spacing w:after="0" w:line="240" w:lineRule="auto"/>
      </w:pPr>
    </w:p>
    <w:p w14:paraId="30554A5B" w14:textId="77777777" w:rsidR="00982450" w:rsidRPr="00FD0495" w:rsidRDefault="00982450" w:rsidP="004D4CEF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 xml:space="preserve">Předmět smlouvy </w:t>
      </w:r>
    </w:p>
    <w:p w14:paraId="53124905" w14:textId="77777777" w:rsidR="00982450" w:rsidRDefault="00982450" w:rsidP="004D4CEF">
      <w:pPr>
        <w:spacing w:after="0" w:line="240" w:lineRule="auto"/>
      </w:pPr>
    </w:p>
    <w:p w14:paraId="7F8814FC" w14:textId="77777777" w:rsidR="00982450" w:rsidRDefault="00982450" w:rsidP="004D4CEF">
      <w:pPr>
        <w:spacing w:after="0" w:line="240" w:lineRule="auto"/>
      </w:pPr>
      <w:r>
        <w:t xml:space="preserve">Školička </w:t>
      </w:r>
      <w:proofErr w:type="spellStart"/>
      <w:r>
        <w:t>Lumpíkov</w:t>
      </w:r>
      <w:proofErr w:type="spellEnd"/>
      <w:r>
        <w:t xml:space="preserve"> se zavazuje k </w:t>
      </w:r>
      <w:r w:rsidR="00DF6D29">
        <w:t>poskytování</w:t>
      </w:r>
      <w:r w:rsidR="005D078F">
        <w:t xml:space="preserve"> </w:t>
      </w:r>
      <w:r>
        <w:t>péč</w:t>
      </w:r>
      <w:r w:rsidR="005D078F">
        <w:t>e</w:t>
      </w:r>
      <w:r>
        <w:t xml:space="preserve"> o dítě, stravování a pitn</w:t>
      </w:r>
      <w:r w:rsidR="005D078F">
        <w:t>ého</w:t>
      </w:r>
      <w:r>
        <w:t xml:space="preserve"> režim</w:t>
      </w:r>
      <w:r w:rsidR="005D078F">
        <w:t>u</w:t>
      </w:r>
      <w:r>
        <w:t xml:space="preserve">. </w:t>
      </w:r>
    </w:p>
    <w:p w14:paraId="229A1563" w14:textId="77777777" w:rsidR="00982450" w:rsidRDefault="00982450" w:rsidP="004D4CEF">
      <w:pPr>
        <w:spacing w:after="0" w:line="240" w:lineRule="auto"/>
      </w:pPr>
    </w:p>
    <w:p w14:paraId="0C334AF7" w14:textId="77777777" w:rsidR="00982450" w:rsidRDefault="00982450" w:rsidP="004D4CEF">
      <w:pPr>
        <w:spacing w:after="0" w:line="240" w:lineRule="auto"/>
      </w:pPr>
      <w:r>
        <w:t>Zákonný zástupce dítěte se zavazuje podílet se na úhradě nákladů dětské skupiny</w:t>
      </w:r>
      <w:r w:rsidR="00CF399B">
        <w:t xml:space="preserve"> </w:t>
      </w:r>
      <w:r>
        <w:t>formou platby školného</w:t>
      </w:r>
      <w:r w:rsidR="004D4CEF">
        <w:t xml:space="preserve"> </w:t>
      </w:r>
      <w:r>
        <w:t xml:space="preserve">a stravného ve stanovené výši a </w:t>
      </w:r>
      <w:r w:rsidR="004D4CEF">
        <w:t xml:space="preserve">ve </w:t>
      </w:r>
      <w:r>
        <w:t>stanovených termínech, i v případě nepřítomnosti dítěte v</w:t>
      </w:r>
      <w:r w:rsidR="004D4CEF">
        <w:t> dětské skupině.</w:t>
      </w:r>
    </w:p>
    <w:p w14:paraId="26CF8A99" w14:textId="77777777" w:rsidR="00FD0495" w:rsidRDefault="00FD0495" w:rsidP="004D4CEF">
      <w:pPr>
        <w:spacing w:after="0" w:line="240" w:lineRule="auto"/>
      </w:pPr>
    </w:p>
    <w:p w14:paraId="0304D126" w14:textId="77777777" w:rsidR="00982450" w:rsidRDefault="00982450" w:rsidP="004D4CEF">
      <w:pPr>
        <w:spacing w:after="0" w:line="240" w:lineRule="auto"/>
      </w:pPr>
    </w:p>
    <w:p w14:paraId="6AD84FCE" w14:textId="77777777" w:rsidR="00982450" w:rsidRPr="00FD0495" w:rsidRDefault="00982450" w:rsidP="004D4CEF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 xml:space="preserve">Doba plnění a zánik smluvního vztahu </w:t>
      </w:r>
    </w:p>
    <w:p w14:paraId="077A8A1A" w14:textId="77777777" w:rsidR="00982450" w:rsidRDefault="00982450" w:rsidP="004D4CEF">
      <w:pPr>
        <w:spacing w:after="0" w:line="240" w:lineRule="auto"/>
      </w:pPr>
    </w:p>
    <w:p w14:paraId="0310C005" w14:textId="53BB5FA0" w:rsidR="00EC25E4" w:rsidRPr="00EC25E4" w:rsidRDefault="00982450" w:rsidP="00EC25E4">
      <w:pPr>
        <w:pStyle w:val="Nadpis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EC25E4">
        <w:rPr>
          <w:rFonts w:asciiTheme="minorHAnsi" w:hAnsiTheme="minorHAnsi" w:cstheme="minorHAnsi"/>
        </w:rPr>
        <w:t xml:space="preserve">Smlouva se uzavírá na dobu určitou od </w:t>
      </w:r>
      <w:r w:rsidR="0029769B">
        <w:rPr>
          <w:rFonts w:asciiTheme="minorHAnsi" w:hAnsiTheme="minorHAnsi" w:cstheme="minorHAnsi"/>
        </w:rPr>
        <w:t>1</w:t>
      </w:r>
      <w:r w:rsidRPr="00EC25E4">
        <w:rPr>
          <w:rFonts w:asciiTheme="minorHAnsi" w:hAnsiTheme="minorHAnsi" w:cstheme="minorHAnsi"/>
        </w:rPr>
        <w:t>.</w:t>
      </w:r>
      <w:r w:rsidR="00CB46FF">
        <w:rPr>
          <w:rFonts w:asciiTheme="minorHAnsi" w:hAnsiTheme="minorHAnsi" w:cstheme="minorHAnsi"/>
        </w:rPr>
        <w:t>9</w:t>
      </w:r>
      <w:r w:rsidRPr="00EC25E4">
        <w:rPr>
          <w:rFonts w:asciiTheme="minorHAnsi" w:hAnsiTheme="minorHAnsi" w:cstheme="minorHAnsi"/>
        </w:rPr>
        <w:t>.20</w:t>
      </w:r>
      <w:r w:rsidR="0029769B">
        <w:rPr>
          <w:rFonts w:asciiTheme="minorHAnsi" w:hAnsiTheme="minorHAnsi" w:cstheme="minorHAnsi"/>
        </w:rPr>
        <w:t>2</w:t>
      </w:r>
      <w:r w:rsidR="00A07EB0">
        <w:rPr>
          <w:rFonts w:asciiTheme="minorHAnsi" w:hAnsiTheme="minorHAnsi" w:cstheme="minorHAnsi"/>
        </w:rPr>
        <w:t xml:space="preserve">1 </w:t>
      </w:r>
      <w:r w:rsidRPr="00EC25E4">
        <w:rPr>
          <w:rFonts w:asciiTheme="minorHAnsi" w:hAnsiTheme="minorHAnsi" w:cstheme="minorHAnsi"/>
        </w:rPr>
        <w:t>do 31.</w:t>
      </w:r>
      <w:r w:rsidR="004D4CEF" w:rsidRPr="00EC25E4">
        <w:rPr>
          <w:rFonts w:asciiTheme="minorHAnsi" w:hAnsiTheme="minorHAnsi" w:cstheme="minorHAnsi"/>
        </w:rPr>
        <w:t>8</w:t>
      </w:r>
      <w:r w:rsidRPr="00EC25E4">
        <w:rPr>
          <w:rFonts w:asciiTheme="minorHAnsi" w:hAnsiTheme="minorHAnsi" w:cstheme="minorHAnsi"/>
        </w:rPr>
        <w:t>.20</w:t>
      </w:r>
      <w:r w:rsidR="00486EB6">
        <w:rPr>
          <w:rFonts w:asciiTheme="minorHAnsi" w:hAnsiTheme="minorHAnsi" w:cstheme="minorHAnsi"/>
        </w:rPr>
        <w:t>2</w:t>
      </w:r>
      <w:r w:rsidR="00A07EB0">
        <w:rPr>
          <w:rFonts w:asciiTheme="minorHAnsi" w:hAnsiTheme="minorHAnsi" w:cstheme="minorHAnsi"/>
        </w:rPr>
        <w:t>2</w:t>
      </w:r>
      <w:r w:rsidR="00FD0495" w:rsidRPr="00EC25E4">
        <w:rPr>
          <w:rFonts w:asciiTheme="minorHAnsi" w:hAnsiTheme="minorHAnsi" w:cstheme="minorHAnsi"/>
        </w:rPr>
        <w:t>.</w:t>
      </w:r>
      <w:r w:rsidR="00EC25E4" w:rsidRPr="00EC25E4">
        <w:rPr>
          <w:rFonts w:asciiTheme="minorHAnsi" w:hAnsiTheme="minorHAnsi" w:cstheme="minorHAnsi"/>
        </w:rPr>
        <w:t xml:space="preserve"> </w:t>
      </w:r>
    </w:p>
    <w:p w14:paraId="34A3389D" w14:textId="77777777" w:rsidR="00EC25E4" w:rsidRPr="00EC25E4" w:rsidRDefault="00EC25E4" w:rsidP="00EC25E4">
      <w:pPr>
        <w:pStyle w:val="Nadpis2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  <w:r w:rsidRPr="00EC25E4">
        <w:rPr>
          <w:rFonts w:asciiTheme="minorHAnsi" w:hAnsiTheme="minorHAnsi" w:cstheme="minorHAnsi"/>
        </w:rPr>
        <w:t>Smlouva zaniká v těchto případech takto:</w:t>
      </w:r>
    </w:p>
    <w:p w14:paraId="74BFACBC" w14:textId="77777777" w:rsidR="00EC25E4" w:rsidRPr="00EC25E4" w:rsidRDefault="00EC25E4" w:rsidP="00EC25E4">
      <w:pPr>
        <w:pStyle w:val="Nadpis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 xml:space="preserve">dnem uvedeným v rozhodnutí </w:t>
      </w:r>
      <w:r>
        <w:rPr>
          <w:rFonts w:asciiTheme="minorHAnsi" w:hAnsiTheme="minorHAnsi" w:cstheme="minorHAnsi"/>
          <w:szCs w:val="22"/>
        </w:rPr>
        <w:t>ředitelky</w:t>
      </w:r>
      <w:r w:rsidRPr="00EC25E4">
        <w:rPr>
          <w:rFonts w:asciiTheme="minorHAnsi" w:hAnsiTheme="minorHAnsi" w:cstheme="minorHAnsi"/>
          <w:szCs w:val="22"/>
        </w:rPr>
        <w:t xml:space="preserve"> o ukončení </w:t>
      </w:r>
      <w:r>
        <w:rPr>
          <w:rFonts w:asciiTheme="minorHAnsi" w:hAnsiTheme="minorHAnsi" w:cstheme="minorHAnsi"/>
          <w:szCs w:val="22"/>
        </w:rPr>
        <w:t>pé</w:t>
      </w:r>
      <w:r w:rsidR="002D091F">
        <w:rPr>
          <w:rFonts w:asciiTheme="minorHAnsi" w:hAnsiTheme="minorHAnsi" w:cstheme="minorHAnsi"/>
          <w:szCs w:val="22"/>
        </w:rPr>
        <w:t>če</w:t>
      </w:r>
      <w:r w:rsidRPr="00EC25E4">
        <w:rPr>
          <w:rFonts w:asciiTheme="minorHAnsi" w:hAnsiTheme="minorHAnsi" w:cstheme="minorHAnsi"/>
          <w:szCs w:val="22"/>
        </w:rPr>
        <w:t xml:space="preserve"> v případě že:</w:t>
      </w:r>
    </w:p>
    <w:p w14:paraId="7852A6FF" w14:textId="77777777" w:rsidR="00EC25E4" w:rsidRPr="00EC25E4" w:rsidRDefault="00EC25E4" w:rsidP="00EC25E4">
      <w:pPr>
        <w:pStyle w:val="Nadpis3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>zákonný zástupce závažným způsobem</w:t>
      </w:r>
      <w:r w:rsidR="00362713">
        <w:rPr>
          <w:rFonts w:asciiTheme="minorHAnsi" w:hAnsiTheme="minorHAnsi" w:cstheme="minorHAnsi"/>
          <w:szCs w:val="22"/>
        </w:rPr>
        <w:t xml:space="preserve"> opakovaně narušuje provoz dětské skupiny</w:t>
      </w:r>
      <w:r w:rsidRPr="00EC25E4">
        <w:rPr>
          <w:rFonts w:asciiTheme="minorHAnsi" w:hAnsiTheme="minorHAnsi" w:cstheme="minorHAnsi"/>
          <w:szCs w:val="22"/>
        </w:rPr>
        <w:t>,</w:t>
      </w:r>
    </w:p>
    <w:p w14:paraId="15DD8AD6" w14:textId="77777777" w:rsidR="00EC25E4" w:rsidRPr="00EC25E4" w:rsidRDefault="00EC25E4" w:rsidP="00EC25E4">
      <w:pPr>
        <w:pStyle w:val="Nadpis3"/>
        <w:numPr>
          <w:ilvl w:val="1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>jestliže zákonný zástupce opakovaně neuhradí školné nebo stravné ve stanoveném termínu a nedohodne s ředitelkou jiný termín úhrady;</w:t>
      </w:r>
    </w:p>
    <w:p w14:paraId="6F23F381" w14:textId="77777777" w:rsidR="00EC25E4" w:rsidRPr="00EC25E4" w:rsidRDefault="00EC25E4" w:rsidP="00EC25E4">
      <w:pPr>
        <w:pStyle w:val="Nadpis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lastRenderedPageBreak/>
        <w:t>posledním dnem měsíce, ve kterém byla rodičům doručena výp</w:t>
      </w:r>
      <w:r>
        <w:rPr>
          <w:rFonts w:asciiTheme="minorHAnsi" w:hAnsiTheme="minorHAnsi" w:cstheme="minorHAnsi"/>
          <w:szCs w:val="22"/>
        </w:rPr>
        <w:t xml:space="preserve">ověď ze smlouvy ze strany dětské skupiny </w:t>
      </w:r>
      <w:r w:rsidRPr="00EC25E4">
        <w:rPr>
          <w:rFonts w:asciiTheme="minorHAnsi" w:hAnsiTheme="minorHAnsi" w:cstheme="minorHAnsi"/>
          <w:szCs w:val="22"/>
        </w:rPr>
        <w:t>z důvodu, že je dítě nezvladatelné v kolektivu, soustavně narušuje režim, dopouští</w:t>
      </w:r>
      <w:r w:rsidR="00362713">
        <w:rPr>
          <w:rFonts w:asciiTheme="minorHAnsi" w:hAnsiTheme="minorHAnsi" w:cstheme="minorHAnsi"/>
          <w:szCs w:val="22"/>
        </w:rPr>
        <w:t xml:space="preserve"> se fyzických útoků</w:t>
      </w:r>
      <w:r w:rsidRPr="00EC25E4">
        <w:rPr>
          <w:rFonts w:asciiTheme="minorHAnsi" w:hAnsiTheme="minorHAnsi" w:cstheme="minorHAnsi"/>
          <w:szCs w:val="22"/>
        </w:rPr>
        <w:t>.</w:t>
      </w:r>
    </w:p>
    <w:p w14:paraId="51418BCE" w14:textId="77777777" w:rsidR="00EC25E4" w:rsidRPr="00EC25E4" w:rsidRDefault="00EC25E4" w:rsidP="00EC25E4">
      <w:pPr>
        <w:pStyle w:val="Nadpis3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EC25E4">
        <w:rPr>
          <w:rFonts w:asciiTheme="minorHAnsi" w:hAnsiTheme="minorHAnsi" w:cstheme="minorHAnsi"/>
          <w:szCs w:val="22"/>
        </w:rPr>
        <w:t>uplynutím dvouměsíční výpovědní doby po podání výpovědi ze smlouvy kteroukoliv smluvní stranou z jiného důvodu než podle písm. a) a b).</w:t>
      </w:r>
    </w:p>
    <w:p w14:paraId="5A9D460F" w14:textId="77777777" w:rsidR="00982450" w:rsidRDefault="00982450" w:rsidP="004D4CEF">
      <w:pPr>
        <w:spacing w:after="0" w:line="240" w:lineRule="auto"/>
      </w:pPr>
    </w:p>
    <w:p w14:paraId="5E95A0B0" w14:textId="77777777" w:rsidR="00982450" w:rsidRDefault="00982450" w:rsidP="004D4CEF">
      <w:pPr>
        <w:spacing w:after="0" w:line="240" w:lineRule="auto"/>
      </w:pPr>
    </w:p>
    <w:p w14:paraId="2D4267B7" w14:textId="77777777" w:rsidR="00982450" w:rsidRPr="00FD0495" w:rsidRDefault="00982450" w:rsidP="004D4CEF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 xml:space="preserve">Výše školného a způsob platby </w:t>
      </w:r>
    </w:p>
    <w:p w14:paraId="6791A0E8" w14:textId="77777777" w:rsidR="00CB681A" w:rsidRDefault="00982450" w:rsidP="004D4CEF">
      <w:pPr>
        <w:spacing w:after="0" w:line="240" w:lineRule="auto"/>
      </w:pPr>
      <w:r>
        <w:t xml:space="preserve">Služba </w:t>
      </w:r>
      <w:r w:rsidR="004D4CEF">
        <w:t>je</w:t>
      </w:r>
      <w:r>
        <w:t xml:space="preserve"> poskytována za úplatu. Školné pro rok 20</w:t>
      </w:r>
      <w:r w:rsidR="0029769B">
        <w:t>20</w:t>
      </w:r>
      <w:r w:rsidR="008542E1">
        <w:t>/20</w:t>
      </w:r>
      <w:r w:rsidR="0029769B">
        <w:t>21</w:t>
      </w:r>
      <w:r>
        <w:t xml:space="preserve"> je stanoveno ve výši 3000</w:t>
      </w:r>
      <w:r w:rsidR="00CB681A">
        <w:t>,-</w:t>
      </w:r>
      <w:r>
        <w:t xml:space="preserve"> Kč /měsíc.</w:t>
      </w:r>
      <w:r w:rsidR="004D4CEF">
        <w:t xml:space="preserve"> </w:t>
      </w:r>
    </w:p>
    <w:p w14:paraId="58D6E4C8" w14:textId="77777777" w:rsidR="00CB681A" w:rsidRDefault="004D4CEF" w:rsidP="004D4CEF">
      <w:pPr>
        <w:spacing w:after="0" w:line="240" w:lineRule="auto"/>
      </w:pPr>
      <w:r>
        <w:t>V případě denn</w:t>
      </w:r>
      <w:r w:rsidR="00CB681A">
        <w:t>í docházky je školné ve výši:</w:t>
      </w:r>
    </w:p>
    <w:p w14:paraId="4713BA34" w14:textId="193104BC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1 den v týdnu</w:t>
      </w:r>
      <w:r>
        <w:tab/>
      </w:r>
      <w:r w:rsidR="00A07EB0">
        <w:t>1000</w:t>
      </w:r>
      <w:r>
        <w:t>,- Kč/1 měsíc</w:t>
      </w:r>
    </w:p>
    <w:p w14:paraId="5ADB25CB" w14:textId="7E9058F5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2 dny v týdnu</w:t>
      </w:r>
      <w:r>
        <w:tab/>
        <w:t>1</w:t>
      </w:r>
      <w:r w:rsidR="00A07EB0">
        <w:t>4</w:t>
      </w:r>
      <w:r>
        <w:t>00,- Kč/1 měsíc</w:t>
      </w:r>
    </w:p>
    <w:p w14:paraId="2445D2D6" w14:textId="245FF1DC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3 dny v týdnu</w:t>
      </w:r>
      <w:r>
        <w:tab/>
      </w:r>
      <w:r w:rsidR="00A07EB0">
        <w:t>20</w:t>
      </w:r>
      <w:r>
        <w:t>00,- Kč/1 měsíc</w:t>
      </w:r>
    </w:p>
    <w:p w14:paraId="25B61969" w14:textId="78672F6B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4 dny v týdnu</w:t>
      </w:r>
      <w:r>
        <w:tab/>
        <w:t>2</w:t>
      </w:r>
      <w:r w:rsidR="00A07EB0">
        <w:t>6</w:t>
      </w:r>
      <w:r>
        <w:t>00,- Kč/1 měsíc</w:t>
      </w:r>
    </w:p>
    <w:p w14:paraId="55F9976D" w14:textId="77777777" w:rsidR="00450E0D" w:rsidRDefault="00450E0D" w:rsidP="00450E0D">
      <w:pPr>
        <w:pStyle w:val="Odstavecseseznamem"/>
        <w:numPr>
          <w:ilvl w:val="0"/>
          <w:numId w:val="9"/>
        </w:numPr>
        <w:spacing w:after="0" w:line="240" w:lineRule="auto"/>
      </w:pPr>
      <w:r>
        <w:t>5 dnů v týdnu</w:t>
      </w:r>
      <w:r>
        <w:tab/>
        <w:t>3000,- Kč/1 měsíc</w:t>
      </w:r>
    </w:p>
    <w:p w14:paraId="633318F9" w14:textId="77777777" w:rsidR="0044624C" w:rsidRDefault="0044624C" w:rsidP="004D4CEF">
      <w:pPr>
        <w:spacing w:after="0" w:line="240" w:lineRule="auto"/>
      </w:pPr>
    </w:p>
    <w:p w14:paraId="3A51E345" w14:textId="77777777" w:rsidR="00982450" w:rsidRDefault="00982450" w:rsidP="004D4CEF">
      <w:pPr>
        <w:spacing w:after="0" w:line="240" w:lineRule="auto"/>
      </w:pPr>
      <w:r>
        <w:t>Školn</w:t>
      </w:r>
      <w:r w:rsidR="00CF399B">
        <w:t>é zahrnuje zejména zapojení dítěte</w:t>
      </w:r>
      <w:r>
        <w:t xml:space="preserve"> do vzdělávacího programu </w:t>
      </w:r>
      <w:r w:rsidR="004D4CEF">
        <w:t>dětské skupiny</w:t>
      </w:r>
      <w:r>
        <w:t>, pedagogick</w:t>
      </w:r>
      <w:r w:rsidR="004D4CEF">
        <w:t>é zajištění</w:t>
      </w:r>
      <w:r>
        <w:t xml:space="preserve">, základní hygienické potřeby, výtvarný a pracovní materiál, využití didaktických pomůcek a hraček, provozní režii </w:t>
      </w:r>
      <w:r w:rsidR="004D4CEF">
        <w:t>dětské skupiny</w:t>
      </w:r>
      <w:r>
        <w:t xml:space="preserve">, pojištění. </w:t>
      </w:r>
    </w:p>
    <w:p w14:paraId="7288AD99" w14:textId="77777777" w:rsidR="00982450" w:rsidRDefault="00982450" w:rsidP="004D4CEF">
      <w:pPr>
        <w:spacing w:after="0" w:line="240" w:lineRule="auto"/>
      </w:pPr>
    </w:p>
    <w:p w14:paraId="0078B721" w14:textId="77777777" w:rsidR="00362713" w:rsidRDefault="00982450" w:rsidP="004D4CEF">
      <w:pPr>
        <w:spacing w:after="0" w:line="240" w:lineRule="auto"/>
      </w:pPr>
      <w:r>
        <w:t>Školné je splatné vždy předem do 20. dne předcházejícího měsíce na celý další měsíc. Platba probíhá bankovním převodem na účet u F</w:t>
      </w:r>
      <w:r w:rsidR="00CB681A">
        <w:t>io Banky</w:t>
      </w:r>
      <w:r w:rsidR="00CF399B">
        <w:t xml:space="preserve"> 2401137330/2010</w:t>
      </w:r>
      <w:r>
        <w:t xml:space="preserve">, VS: </w:t>
      </w:r>
      <w:r w:rsidR="00F8472F">
        <w:t>datum narození dítěte ve formátu DDMMRR.</w:t>
      </w:r>
      <w:r w:rsidR="00362713">
        <w:t xml:space="preserve"> </w:t>
      </w:r>
    </w:p>
    <w:p w14:paraId="321619DF" w14:textId="77777777" w:rsidR="00982450" w:rsidRDefault="00982450" w:rsidP="004D4CEF">
      <w:pPr>
        <w:spacing w:after="0" w:line="240" w:lineRule="auto"/>
      </w:pPr>
      <w:r>
        <w:t xml:space="preserve">Školné je splatné i za měsíc, kdy dítě </w:t>
      </w:r>
      <w:r w:rsidR="004D4CEF">
        <w:t>dětskou skupinu</w:t>
      </w:r>
      <w:r>
        <w:t xml:space="preserve"> nenavštěvuje. Školné nelze odečítat, vracet, ani převádět do dalšího měsíce. </w:t>
      </w:r>
    </w:p>
    <w:p w14:paraId="14EB524A" w14:textId="77777777" w:rsidR="00A105E6" w:rsidRDefault="00A105E6" w:rsidP="004D4CEF">
      <w:pPr>
        <w:spacing w:after="0" w:line="240" w:lineRule="auto"/>
      </w:pPr>
    </w:p>
    <w:p w14:paraId="22C08A6F" w14:textId="77777777" w:rsidR="00A105E6" w:rsidRDefault="00A105E6" w:rsidP="004D4CEF">
      <w:pPr>
        <w:spacing w:after="0" w:line="240" w:lineRule="auto"/>
      </w:pPr>
    </w:p>
    <w:p w14:paraId="4F8B803B" w14:textId="77777777" w:rsidR="004A38F5" w:rsidRPr="00FD0495" w:rsidRDefault="00FD0495" w:rsidP="00FD0495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>V</w:t>
      </w:r>
      <w:r w:rsidR="00A105E6" w:rsidRPr="00FD0495">
        <w:rPr>
          <w:b/>
        </w:rPr>
        <w:t>ýše stravného a způsob platby</w:t>
      </w:r>
    </w:p>
    <w:p w14:paraId="35C32699" w14:textId="77777777" w:rsidR="00FD0495" w:rsidRDefault="00FD0495" w:rsidP="00FD0495">
      <w:pPr>
        <w:pStyle w:val="Odstavecseseznamem"/>
        <w:spacing w:after="0" w:line="240" w:lineRule="auto"/>
        <w:ind w:left="1080"/>
      </w:pPr>
    </w:p>
    <w:p w14:paraId="1AAC7E92" w14:textId="77777777" w:rsidR="00A105E6" w:rsidRDefault="00A105E6" w:rsidP="004D4CEF">
      <w:pPr>
        <w:spacing w:line="240" w:lineRule="auto"/>
      </w:pPr>
      <w:r>
        <w:t>Stravování je zajištěno dovážkou hotové stravy od smluvního dodavatele. Strava zahrnuje dopolední a odpolední svačinu, obě</w:t>
      </w:r>
      <w:r w:rsidR="00CB681A">
        <w:t>d</w:t>
      </w:r>
      <w:r>
        <w:t xml:space="preserve"> a pitný režim po celou dobu provozu.</w:t>
      </w:r>
      <w:r w:rsidR="00123157">
        <w:t xml:space="preserve"> Cena stravy za jeden den je 60,- Kč.</w:t>
      </w:r>
    </w:p>
    <w:p w14:paraId="66806959" w14:textId="77777777" w:rsidR="00A105E6" w:rsidRDefault="00A105E6" w:rsidP="004D4CEF">
      <w:pPr>
        <w:spacing w:line="240" w:lineRule="auto"/>
      </w:pPr>
      <w:r>
        <w:t>Stravné se hradí vždy předem do 20. dne předcházejícího měsíce na celý další měsíc</w:t>
      </w:r>
      <w:r w:rsidR="00362713">
        <w:t xml:space="preserve"> </w:t>
      </w:r>
      <w:r>
        <w:t xml:space="preserve">na účet </w:t>
      </w:r>
      <w:r w:rsidR="00CF399B">
        <w:t>u Fio Banky 2401137330/2010</w:t>
      </w:r>
      <w:r>
        <w:t xml:space="preserve">, VS: datum narození dítěte ve formátu DDMMRR. </w:t>
      </w:r>
    </w:p>
    <w:p w14:paraId="67567204" w14:textId="77777777" w:rsidR="00A105E6" w:rsidRDefault="00A105E6" w:rsidP="004D4CEF">
      <w:pPr>
        <w:spacing w:line="240" w:lineRule="auto"/>
      </w:pPr>
      <w:r>
        <w:t>Stravné se vyúčtuje dle skutečně odebrané</w:t>
      </w:r>
      <w:r w:rsidR="00362713">
        <w:t xml:space="preserve"> </w:t>
      </w:r>
      <w:r w:rsidR="00CF399B">
        <w:t xml:space="preserve">nebo </w:t>
      </w:r>
      <w:r w:rsidR="00362713">
        <w:t>řádně a včas odhlášené</w:t>
      </w:r>
      <w:r>
        <w:t xml:space="preserve"> stravy do 15. dne dalšího měsíce.</w:t>
      </w:r>
    </w:p>
    <w:p w14:paraId="7A60F8DD" w14:textId="77777777" w:rsidR="00FD0495" w:rsidRDefault="00FD0495" w:rsidP="004D4CEF">
      <w:pPr>
        <w:spacing w:line="240" w:lineRule="auto"/>
      </w:pPr>
    </w:p>
    <w:p w14:paraId="75382853" w14:textId="77777777" w:rsidR="00A105E6" w:rsidRPr="00FD0495" w:rsidRDefault="00A105E6" w:rsidP="00FD0495">
      <w:pPr>
        <w:pStyle w:val="Odstavecseseznamem"/>
        <w:numPr>
          <w:ilvl w:val="0"/>
          <w:numId w:val="5"/>
        </w:numPr>
        <w:spacing w:after="0" w:line="240" w:lineRule="auto"/>
        <w:rPr>
          <w:b/>
        </w:rPr>
      </w:pPr>
      <w:r w:rsidRPr="00FD0495">
        <w:rPr>
          <w:b/>
        </w:rPr>
        <w:t>Závěrečná ustanovení</w:t>
      </w:r>
    </w:p>
    <w:p w14:paraId="066FE3AE" w14:textId="77777777" w:rsidR="00FD0495" w:rsidRDefault="00FD0495" w:rsidP="00FD0495">
      <w:pPr>
        <w:pStyle w:val="Odstavecseseznamem"/>
        <w:spacing w:after="0" w:line="240" w:lineRule="auto"/>
        <w:ind w:left="1080"/>
      </w:pPr>
    </w:p>
    <w:p w14:paraId="0D7E3081" w14:textId="77777777" w:rsidR="00A105E6" w:rsidRDefault="00A105E6" w:rsidP="004D4CEF">
      <w:pPr>
        <w:spacing w:line="240" w:lineRule="auto"/>
      </w:pPr>
      <w:r>
        <w:t>Úplata za péči a stravování dítěte v dětské skupině jsou platby pro zákonné zástupce povinné, neboť jsou nedílnou součástí rozpočtu. Neuhrazení těchto plateb je závažným porušením provozu dětské skupiny a může být důvodem pro ukončení docházky dítěte do dětské skupiny.</w:t>
      </w:r>
    </w:p>
    <w:p w14:paraId="3D17715F" w14:textId="77777777" w:rsidR="00E672EF" w:rsidRPr="00CC7DAE" w:rsidRDefault="00E672EF" w:rsidP="00E672EF">
      <w:pPr>
        <w:rPr>
          <w:rFonts w:cstheme="minorHAnsi"/>
        </w:rPr>
      </w:pPr>
      <w:proofErr w:type="spellStart"/>
      <w:r>
        <w:rPr>
          <w:rFonts w:cstheme="minorHAnsi"/>
        </w:rPr>
        <w:t>Lumpíkov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z.ú</w:t>
      </w:r>
      <w:proofErr w:type="spellEnd"/>
      <w:r>
        <w:rPr>
          <w:rFonts w:cstheme="minorHAnsi"/>
        </w:rPr>
        <w:t xml:space="preserve">. se jakožto správce osobních údajů, které mu budou na základě smlouvy nebo v souvislosti s ní poskytnuty, zavazuje, že bude tyto osobní údaje zpracovávat v souladu s právními předpisy, především s Nařízením Evropského parlamentu a Rady (EU) 2016/679 ze dne 27. dubna 2016 o ochraně fyzických osob v souvislosti se zpracováním osobních údajů a o volném pohybu těchto údajů a o zrušení směrnice 95/46/ES. </w:t>
      </w:r>
    </w:p>
    <w:p w14:paraId="47651F4E" w14:textId="77777777" w:rsidR="00A105E6" w:rsidRDefault="00A105E6" w:rsidP="004D4CEF">
      <w:pPr>
        <w:spacing w:line="240" w:lineRule="auto"/>
      </w:pPr>
    </w:p>
    <w:p w14:paraId="0D6ECC5B" w14:textId="77777777" w:rsidR="00ED7F25" w:rsidRDefault="007A6BEF" w:rsidP="004D4CEF">
      <w:pPr>
        <w:spacing w:line="240" w:lineRule="auto"/>
        <w:rPr>
          <w:rFonts w:cstheme="minorHAnsi"/>
        </w:rPr>
      </w:pPr>
      <w:r>
        <w:rPr>
          <w:rFonts w:cstheme="minorHAnsi"/>
        </w:rPr>
        <w:t>Přílohou č. 1</w:t>
      </w:r>
      <w:r w:rsidR="00ED7F25">
        <w:rPr>
          <w:rFonts w:cstheme="minorHAnsi"/>
        </w:rPr>
        <w:t xml:space="preserve"> této smlouvy je Provozní řád dětské skupiny Školička </w:t>
      </w:r>
      <w:proofErr w:type="spellStart"/>
      <w:r w:rsidR="00ED7F25">
        <w:rPr>
          <w:rFonts w:cstheme="minorHAnsi"/>
        </w:rPr>
        <w:t>Lumpíkov</w:t>
      </w:r>
      <w:proofErr w:type="spellEnd"/>
      <w:r w:rsidR="00766F0F">
        <w:rPr>
          <w:rFonts w:cstheme="minorHAnsi"/>
        </w:rPr>
        <w:t xml:space="preserve">, </w:t>
      </w:r>
      <w:r>
        <w:rPr>
          <w:rFonts w:cstheme="minorHAnsi"/>
        </w:rPr>
        <w:t xml:space="preserve">přílohou č. 2 je </w:t>
      </w:r>
      <w:r w:rsidR="00ED7F25" w:rsidRPr="00722AF4">
        <w:rPr>
          <w:rFonts w:cstheme="minorHAnsi"/>
        </w:rPr>
        <w:t>Plán výchovy a péče</w:t>
      </w:r>
      <w:r w:rsidR="008F0825">
        <w:rPr>
          <w:rFonts w:cstheme="minorHAnsi"/>
        </w:rPr>
        <w:t xml:space="preserve"> dětské skupiny Školička </w:t>
      </w:r>
      <w:proofErr w:type="spellStart"/>
      <w:r w:rsidR="008F0825">
        <w:rPr>
          <w:rFonts w:cstheme="minorHAnsi"/>
        </w:rPr>
        <w:t>Lumpíkov</w:t>
      </w:r>
      <w:proofErr w:type="spellEnd"/>
      <w:r w:rsidR="00151EA5">
        <w:rPr>
          <w:rFonts w:cstheme="minorHAnsi"/>
        </w:rPr>
        <w:t xml:space="preserve">, </w:t>
      </w:r>
      <w:r w:rsidR="00766F0F">
        <w:rPr>
          <w:rFonts w:cstheme="minorHAnsi"/>
        </w:rPr>
        <w:t>přílohou č. 3 Informovaný souhlas zákonných zástupců s pořizováním a zveřejňováním fotografií, audio a video záznamů a zveřejňováním výtvarných prací a jiných díl dítěte</w:t>
      </w:r>
      <w:r w:rsidR="00151EA5">
        <w:rPr>
          <w:rFonts w:cstheme="minorHAnsi"/>
        </w:rPr>
        <w:t xml:space="preserve"> a přílohou č. 4 Zásady o ochraně osobních údajů.</w:t>
      </w:r>
    </w:p>
    <w:p w14:paraId="6EA26A71" w14:textId="77777777" w:rsidR="00151EA5" w:rsidRPr="00151EA5" w:rsidRDefault="00151EA5" w:rsidP="00151EA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</w:rPr>
      </w:pPr>
      <w:r w:rsidRPr="00151EA5">
        <w:rPr>
          <w:rFonts w:ascii="Calibri" w:hAnsi="Calibri" w:cs="Calibri"/>
          <w:color w:val="000000"/>
        </w:rPr>
        <w:t>V případě potřeby budou přílohy 1 až 4 aktualizované. O každé aktualizaci příloh bude zákonný zástupce informován prostřednictvím e-mailu</w:t>
      </w:r>
      <w:r w:rsidR="00C73EAC">
        <w:rPr>
          <w:rFonts w:ascii="Calibri" w:hAnsi="Calibri" w:cs="Calibri"/>
          <w:color w:val="000000"/>
        </w:rPr>
        <w:t xml:space="preserve"> a zveřejn</w:t>
      </w:r>
      <w:r w:rsidR="00DD1E9B">
        <w:rPr>
          <w:rFonts w:ascii="Calibri" w:hAnsi="Calibri" w:cs="Calibri"/>
          <w:color w:val="000000"/>
        </w:rPr>
        <w:t>ě</w:t>
      </w:r>
      <w:r w:rsidR="00C73EAC">
        <w:rPr>
          <w:rFonts w:ascii="Calibri" w:hAnsi="Calibri" w:cs="Calibri"/>
          <w:color w:val="000000"/>
        </w:rPr>
        <w:t>ním na webových stránkách wwww.lumpikov.cz.</w:t>
      </w:r>
      <w:r w:rsidRPr="00151EA5">
        <w:rPr>
          <w:rFonts w:ascii="Calibri" w:hAnsi="Calibri" w:cs="Calibri"/>
          <w:color w:val="000000"/>
        </w:rPr>
        <w:t xml:space="preserve"> Pokud zákonný zástupce nebude s aktualizací souhlasit, může smlouvu do 14 </w:t>
      </w:r>
      <w:r w:rsidR="00F35654">
        <w:rPr>
          <w:rFonts w:ascii="Calibri" w:hAnsi="Calibri" w:cs="Calibri"/>
          <w:color w:val="000000"/>
        </w:rPr>
        <w:t xml:space="preserve">dnů od doručení oznámení </w:t>
      </w:r>
      <w:r w:rsidRPr="00151EA5">
        <w:rPr>
          <w:rFonts w:ascii="Calibri" w:hAnsi="Calibri" w:cs="Calibri"/>
          <w:color w:val="000000"/>
        </w:rPr>
        <w:t>vypovědět bez výpovědní doby. Pokud tak neučiní, nahradí nové přílohy staré a stanou se novými přílohami smlouvy</w:t>
      </w:r>
      <w:r w:rsidR="00C73EAC">
        <w:rPr>
          <w:rFonts w:ascii="Calibri" w:hAnsi="Calibri" w:cs="Calibri"/>
          <w:color w:val="000000"/>
        </w:rPr>
        <w:t>.</w:t>
      </w:r>
    </w:p>
    <w:p w14:paraId="67DA5168" w14:textId="77777777" w:rsidR="00151EA5" w:rsidRDefault="00151EA5" w:rsidP="004D4CEF">
      <w:pPr>
        <w:spacing w:line="240" w:lineRule="auto"/>
      </w:pPr>
    </w:p>
    <w:p w14:paraId="3D71F366" w14:textId="77777777" w:rsidR="004E1C9D" w:rsidRDefault="004E1C9D" w:rsidP="004D4CEF">
      <w:pPr>
        <w:spacing w:line="240" w:lineRule="auto"/>
      </w:pPr>
      <w:r>
        <w:t>Účastníci této smlouvy prohlašují, že si tuto smlouvu před jejím podpisem přečetli, že byla uz</w:t>
      </w:r>
      <w:r w:rsidR="00607DEF">
        <w:t>av</w:t>
      </w:r>
      <w:r>
        <w:t>řena podle jejich pravé a svobodné vůle, nikoliv v tísni za nápadně nevýhodných podmínek, a potvrzují svými vlastnoručními podpisy.</w:t>
      </w:r>
    </w:p>
    <w:p w14:paraId="57936A1E" w14:textId="77777777" w:rsidR="004E1C9D" w:rsidRDefault="004E1C9D" w:rsidP="004D4CEF">
      <w:pPr>
        <w:spacing w:line="240" w:lineRule="auto"/>
      </w:pPr>
      <w:r>
        <w:t>Tato smlouva je vyhotovena ve dvou stejnopisech a s platností originálu, z nichž každá smluvní strana obdrží jedno vyhotovení.</w:t>
      </w:r>
    </w:p>
    <w:p w14:paraId="4D5AE77A" w14:textId="77777777" w:rsidR="004E1C9D" w:rsidRDefault="004E1C9D" w:rsidP="004D4CEF">
      <w:pPr>
        <w:spacing w:line="240" w:lineRule="auto"/>
      </w:pPr>
    </w:p>
    <w:p w14:paraId="336F0059" w14:textId="77777777" w:rsidR="004E1C9D" w:rsidRDefault="004E1C9D" w:rsidP="004D4CEF">
      <w:pPr>
        <w:spacing w:line="240" w:lineRule="auto"/>
      </w:pPr>
    </w:p>
    <w:p w14:paraId="446D25AE" w14:textId="77777777" w:rsidR="004E1C9D" w:rsidRDefault="004E1C9D" w:rsidP="004D4CEF">
      <w:pPr>
        <w:spacing w:line="240" w:lineRule="auto"/>
      </w:pPr>
    </w:p>
    <w:p w14:paraId="2A4B6BC3" w14:textId="77777777" w:rsidR="00FD0495" w:rsidRDefault="00FD0495" w:rsidP="004D4CEF">
      <w:pPr>
        <w:spacing w:line="240" w:lineRule="auto"/>
      </w:pPr>
    </w:p>
    <w:p w14:paraId="2A71F2BB" w14:textId="77777777" w:rsidR="004E1C9D" w:rsidRDefault="004E1C9D" w:rsidP="004D4CEF">
      <w:pPr>
        <w:spacing w:line="240" w:lineRule="auto"/>
      </w:pPr>
      <w:r>
        <w:t>Ve Frýdku-Místku dne</w:t>
      </w:r>
    </w:p>
    <w:p w14:paraId="7079B012" w14:textId="77777777" w:rsidR="004E1C9D" w:rsidRDefault="004E1C9D" w:rsidP="004D4CEF">
      <w:pPr>
        <w:spacing w:line="240" w:lineRule="auto"/>
      </w:pPr>
    </w:p>
    <w:p w14:paraId="07648EF7" w14:textId="77777777" w:rsidR="004E1C9D" w:rsidRDefault="004E1C9D" w:rsidP="004D4CEF">
      <w:pPr>
        <w:spacing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7CD46EA" w14:textId="77777777" w:rsidR="004E1C9D" w:rsidRPr="00982450" w:rsidRDefault="004E1C9D" w:rsidP="004D4CEF">
      <w:pPr>
        <w:spacing w:line="240" w:lineRule="auto"/>
      </w:pPr>
      <w:r>
        <w:t>Zákonný zástupce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48E">
        <w:t>Zuzana Štefková</w:t>
      </w:r>
      <w:r w:rsidR="0095380C">
        <w:t>, manažerka</w:t>
      </w:r>
    </w:p>
    <w:sectPr w:rsidR="004E1C9D" w:rsidRPr="00982450" w:rsidSect="004D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AAAB" w14:textId="77777777" w:rsidR="00806B3A" w:rsidRDefault="00806B3A" w:rsidP="00471900">
      <w:pPr>
        <w:spacing w:after="0" w:line="240" w:lineRule="auto"/>
      </w:pPr>
      <w:r>
        <w:separator/>
      </w:r>
    </w:p>
  </w:endnote>
  <w:endnote w:type="continuationSeparator" w:id="0">
    <w:p w14:paraId="59AF15A6" w14:textId="77777777" w:rsidR="00806B3A" w:rsidRDefault="00806B3A" w:rsidP="0047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EBDA" w14:textId="77777777" w:rsidR="001B1F46" w:rsidRDefault="001B1F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5404811"/>
      <w:docPartObj>
        <w:docPartGallery w:val="Page Numbers (Bottom of Page)"/>
        <w:docPartUnique/>
      </w:docPartObj>
    </w:sdtPr>
    <w:sdtEndPr/>
    <w:sdtContent>
      <w:p w14:paraId="2B5A8AE6" w14:textId="77777777" w:rsidR="00A105E6" w:rsidRDefault="003D563C">
        <w:pPr>
          <w:pStyle w:val="Zpat"/>
          <w:jc w:val="right"/>
        </w:pPr>
        <w:r>
          <w:fldChar w:fldCharType="begin"/>
        </w:r>
        <w:r w:rsidR="00A105E6">
          <w:instrText xml:space="preserve"> PAGE   \* MERGEFORMAT </w:instrText>
        </w:r>
        <w:r>
          <w:fldChar w:fldCharType="separate"/>
        </w:r>
        <w:r w:rsidR="00474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8F59FE" w14:textId="77777777" w:rsidR="00C8065B" w:rsidRDefault="00C8065B" w:rsidP="00C8065B">
    <w:pPr>
      <w:pStyle w:val="Zhlav"/>
      <w:jc w:val="center"/>
      <w:rPr>
        <w:b/>
        <w:sz w:val="18"/>
        <w:szCs w:val="18"/>
      </w:rPr>
    </w:pPr>
    <w:proofErr w:type="spellStart"/>
    <w:r w:rsidRPr="004D4CEF">
      <w:rPr>
        <w:b/>
        <w:sz w:val="18"/>
        <w:szCs w:val="18"/>
      </w:rPr>
      <w:t>Lumpíkov</w:t>
    </w:r>
    <w:proofErr w:type="spellEnd"/>
    <w:r w:rsidRPr="004D4CEF">
      <w:rPr>
        <w:b/>
        <w:sz w:val="18"/>
        <w:szCs w:val="18"/>
      </w:rPr>
      <w:t xml:space="preserve"> z. </w:t>
    </w:r>
    <w:proofErr w:type="spellStart"/>
    <w:r w:rsidRPr="004D4CEF">
      <w:rPr>
        <w:b/>
        <w:sz w:val="18"/>
        <w:szCs w:val="18"/>
      </w:rPr>
      <w:t>ú.</w:t>
    </w:r>
    <w:proofErr w:type="spellEnd"/>
    <w:r w:rsidRPr="004D4CEF">
      <w:rPr>
        <w:b/>
        <w:sz w:val="18"/>
        <w:szCs w:val="18"/>
      </w:rPr>
      <w:t>, tř. T. G. Masaryka 1108, Frýdek-Místek, 738 01</w:t>
    </w:r>
  </w:p>
  <w:p w14:paraId="557C4734" w14:textId="77777777" w:rsidR="00C8065B" w:rsidRPr="004D4CEF" w:rsidRDefault="00C8065B" w:rsidP="00C8065B">
    <w:pPr>
      <w:pStyle w:val="Zhlav"/>
      <w:jc w:val="center"/>
      <w:rPr>
        <w:b/>
        <w:sz w:val="18"/>
        <w:szCs w:val="18"/>
      </w:rPr>
    </w:pPr>
    <w:r w:rsidRPr="004D4CEF">
      <w:rPr>
        <w:sz w:val="18"/>
        <w:szCs w:val="18"/>
      </w:rPr>
      <w:t xml:space="preserve">IČ </w:t>
    </w:r>
    <w:r w:rsidR="001B1F46">
      <w:rPr>
        <w:sz w:val="18"/>
        <w:szCs w:val="18"/>
      </w:rPr>
      <w:t>02859343, tel.: +420 721 902 015</w:t>
    </w:r>
    <w:r w:rsidRPr="004D4CEF">
      <w:rPr>
        <w:sz w:val="18"/>
        <w:szCs w:val="18"/>
      </w:rPr>
      <w:t xml:space="preserve">, </w:t>
    </w:r>
    <w:r w:rsidR="001B1F46">
      <w:rPr>
        <w:sz w:val="18"/>
        <w:szCs w:val="18"/>
      </w:rPr>
      <w:t>skolicka</w:t>
    </w:r>
    <w:r w:rsidRPr="004D4CEF">
      <w:rPr>
        <w:sz w:val="18"/>
        <w:szCs w:val="18"/>
      </w:rPr>
      <w:t>@</w:t>
    </w:r>
    <w:r w:rsidR="0029769B">
      <w:rPr>
        <w:sz w:val="18"/>
        <w:szCs w:val="18"/>
      </w:rPr>
      <w:t>lumpikov</w:t>
    </w:r>
    <w:r w:rsidRPr="004D4CEF">
      <w:rPr>
        <w:sz w:val="18"/>
        <w:szCs w:val="18"/>
      </w:rPr>
      <w:t>.c</w:t>
    </w:r>
    <w:r w:rsidR="0029769B">
      <w:rPr>
        <w:sz w:val="18"/>
        <w:szCs w:val="18"/>
      </w:rPr>
      <w:t>z</w:t>
    </w:r>
  </w:p>
  <w:p w14:paraId="1BC47F3E" w14:textId="77777777" w:rsidR="00A105E6" w:rsidRDefault="00A105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145457"/>
      <w:docPartObj>
        <w:docPartGallery w:val="Page Numbers (Bottom of Page)"/>
        <w:docPartUnique/>
      </w:docPartObj>
    </w:sdtPr>
    <w:sdtEndPr/>
    <w:sdtContent>
      <w:p w14:paraId="0D95E8C0" w14:textId="77777777" w:rsidR="00A105E6" w:rsidRDefault="003D563C">
        <w:pPr>
          <w:pStyle w:val="Zpat"/>
          <w:jc w:val="right"/>
        </w:pPr>
        <w:r>
          <w:fldChar w:fldCharType="begin"/>
        </w:r>
        <w:r w:rsidR="00A105E6">
          <w:instrText xml:space="preserve"> PAGE   \* MERGEFORMAT </w:instrText>
        </w:r>
        <w:r>
          <w:fldChar w:fldCharType="separate"/>
        </w:r>
        <w:r w:rsidR="00474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ED2C2" w14:textId="77777777" w:rsidR="00F919D9" w:rsidRDefault="00F919D9" w:rsidP="00F919D9">
    <w:pPr>
      <w:pStyle w:val="Zpat"/>
      <w:jc w:val="right"/>
    </w:pPr>
  </w:p>
  <w:p w14:paraId="12B8417C" w14:textId="77777777" w:rsidR="00F919D9" w:rsidRDefault="00F919D9" w:rsidP="00F919D9">
    <w:pPr>
      <w:pStyle w:val="Zhlav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Dětská skupina ŠKOLIČKA LUMPÍKOV, </w:t>
    </w:r>
    <w:proofErr w:type="spellStart"/>
    <w:r w:rsidRPr="004D4CEF">
      <w:rPr>
        <w:b/>
        <w:sz w:val="18"/>
        <w:szCs w:val="18"/>
      </w:rPr>
      <w:t>Lumpíkov</w:t>
    </w:r>
    <w:proofErr w:type="spellEnd"/>
    <w:r w:rsidRPr="004D4CEF">
      <w:rPr>
        <w:b/>
        <w:sz w:val="18"/>
        <w:szCs w:val="18"/>
      </w:rPr>
      <w:t xml:space="preserve"> z. </w:t>
    </w:r>
    <w:proofErr w:type="spellStart"/>
    <w:r w:rsidRPr="004D4CEF">
      <w:rPr>
        <w:b/>
        <w:sz w:val="18"/>
        <w:szCs w:val="18"/>
      </w:rPr>
      <w:t>ú.</w:t>
    </w:r>
    <w:proofErr w:type="spellEnd"/>
    <w:r w:rsidRPr="004D4CEF">
      <w:rPr>
        <w:b/>
        <w:sz w:val="18"/>
        <w:szCs w:val="18"/>
      </w:rPr>
      <w:t>, tř. T. G. Masaryka 1108, Frýdek-Místek, 738 01</w:t>
    </w:r>
  </w:p>
  <w:p w14:paraId="41B4DFD4" w14:textId="77777777" w:rsidR="00F919D9" w:rsidRPr="000A5069" w:rsidRDefault="00F919D9" w:rsidP="00F919D9">
    <w:pPr>
      <w:pStyle w:val="Zhlav"/>
      <w:jc w:val="center"/>
      <w:rPr>
        <w:b/>
        <w:sz w:val="18"/>
        <w:szCs w:val="18"/>
      </w:rPr>
    </w:pPr>
    <w:proofErr w:type="spellStart"/>
    <w:r w:rsidRPr="00B2787D">
      <w:rPr>
        <w:sz w:val="18"/>
        <w:szCs w:val="18"/>
      </w:rPr>
      <w:t>reg</w:t>
    </w:r>
    <w:proofErr w:type="spellEnd"/>
    <w:r w:rsidRPr="00B2787D">
      <w:rPr>
        <w:sz w:val="18"/>
        <w:szCs w:val="18"/>
      </w:rPr>
      <w:t xml:space="preserve">. č. projektu </w:t>
    </w:r>
    <w:r w:rsidR="007C05E9" w:rsidRPr="007C05E9">
      <w:rPr>
        <w:sz w:val="18"/>
        <w:szCs w:val="18"/>
      </w:rPr>
      <w:t>CZ.03.1.51/0.0/0.0/19_101/0015795</w:t>
    </w:r>
    <w:r>
      <w:rPr>
        <w:sz w:val="18"/>
        <w:szCs w:val="18"/>
      </w:rPr>
      <w:t xml:space="preserve">, </w:t>
    </w:r>
    <w:r w:rsidRPr="004D4CEF">
      <w:rPr>
        <w:sz w:val="18"/>
        <w:szCs w:val="18"/>
      </w:rPr>
      <w:t xml:space="preserve">IČ 02859343, </w:t>
    </w:r>
    <w:r w:rsidR="00A9248E">
      <w:rPr>
        <w:sz w:val="20"/>
        <w:szCs w:val="20"/>
      </w:rPr>
      <w:t>tel.: +420 721 902 015, skolicka@lu</w:t>
    </w:r>
    <w:r w:rsidR="00474624">
      <w:rPr>
        <w:sz w:val="20"/>
        <w:szCs w:val="20"/>
      </w:rPr>
      <w:t>m</w:t>
    </w:r>
    <w:r w:rsidR="00A9248E">
      <w:rPr>
        <w:sz w:val="20"/>
        <w:szCs w:val="20"/>
      </w:rPr>
      <w:t>pikov.cz</w:t>
    </w:r>
  </w:p>
  <w:p w14:paraId="52FBA12E" w14:textId="77777777" w:rsidR="00A105E6" w:rsidRPr="00C83712" w:rsidRDefault="00A105E6" w:rsidP="00A510D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E131" w14:textId="77777777" w:rsidR="00806B3A" w:rsidRDefault="00806B3A" w:rsidP="00471900">
      <w:pPr>
        <w:spacing w:after="0" w:line="240" w:lineRule="auto"/>
      </w:pPr>
      <w:r>
        <w:separator/>
      </w:r>
    </w:p>
  </w:footnote>
  <w:footnote w:type="continuationSeparator" w:id="0">
    <w:p w14:paraId="623842EF" w14:textId="77777777" w:rsidR="00806B3A" w:rsidRDefault="00806B3A" w:rsidP="0047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D184" w14:textId="77777777" w:rsidR="001B1F46" w:rsidRDefault="001B1F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DAB9" w14:textId="77777777" w:rsidR="00C8065B" w:rsidRDefault="00C8065B">
    <w:pPr>
      <w:pStyle w:val="Zhlav"/>
    </w:pPr>
    <w:r w:rsidRPr="00C8065B">
      <w:rPr>
        <w:noProof/>
        <w:lang w:eastAsia="cs-CZ"/>
      </w:rPr>
      <w:drawing>
        <wp:inline distT="0" distB="0" distL="0" distR="0" wp14:anchorId="195CAB0E" wp14:editId="131AFD3F">
          <wp:extent cx="2876550" cy="591786"/>
          <wp:effectExtent l="19050" t="0" r="0" b="0"/>
          <wp:docPr id="3" name="Obrázek 3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382" cy="5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34C778" w14:textId="77777777" w:rsidR="00C8065B" w:rsidRDefault="00C8065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F510" w14:textId="77777777" w:rsidR="00A105E6" w:rsidRPr="00DD1E9B" w:rsidRDefault="00DD1E9B" w:rsidP="00DD1E9B">
    <w:pPr>
      <w:pStyle w:val="Zhlav"/>
    </w:pPr>
    <w:r>
      <w:rPr>
        <w:noProof/>
        <w:lang w:eastAsia="cs-CZ"/>
      </w:rPr>
      <w:drawing>
        <wp:inline distT="0" distB="0" distL="0" distR="0" wp14:anchorId="0D722678" wp14:editId="6F3A6F21">
          <wp:extent cx="2876550" cy="591786"/>
          <wp:effectExtent l="19050" t="0" r="0" b="0"/>
          <wp:docPr id="20" name="Obrázek 20" descr="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382" cy="591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cs-CZ"/>
      </w:rPr>
      <w:drawing>
        <wp:inline distT="0" distB="0" distL="0" distR="0" wp14:anchorId="2FC64544" wp14:editId="645C1A57">
          <wp:extent cx="1841500" cy="63329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200" cy="64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Arial Narrow" w:hAnsi="Arial Narrow" w:cs="Arial Narrow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  <w:b/>
        <w:i w:val="0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dpis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9F4D5C"/>
    <w:multiLevelType w:val="hybridMultilevel"/>
    <w:tmpl w:val="C3B44D30"/>
    <w:lvl w:ilvl="0" w:tplc="974E2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596B"/>
    <w:multiLevelType w:val="hybridMultilevel"/>
    <w:tmpl w:val="13E6B836"/>
    <w:lvl w:ilvl="0" w:tplc="FAC03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A1A6A"/>
    <w:multiLevelType w:val="hybridMultilevel"/>
    <w:tmpl w:val="34C86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10BE"/>
    <w:multiLevelType w:val="hybridMultilevel"/>
    <w:tmpl w:val="12B4D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0796F"/>
    <w:multiLevelType w:val="multilevel"/>
    <w:tmpl w:val="ED7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DE1676"/>
    <w:multiLevelType w:val="hybridMultilevel"/>
    <w:tmpl w:val="E56AC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BE1"/>
    <w:rsid w:val="00022519"/>
    <w:rsid w:val="00026BBD"/>
    <w:rsid w:val="00030067"/>
    <w:rsid w:val="000350F5"/>
    <w:rsid w:val="00047E86"/>
    <w:rsid w:val="00054FE8"/>
    <w:rsid w:val="00064318"/>
    <w:rsid w:val="0007764C"/>
    <w:rsid w:val="001063A9"/>
    <w:rsid w:val="00123157"/>
    <w:rsid w:val="001255FE"/>
    <w:rsid w:val="00126420"/>
    <w:rsid w:val="00151EA5"/>
    <w:rsid w:val="00155DAF"/>
    <w:rsid w:val="00164ED4"/>
    <w:rsid w:val="00171BE1"/>
    <w:rsid w:val="00187D1B"/>
    <w:rsid w:val="00191100"/>
    <w:rsid w:val="001A1110"/>
    <w:rsid w:val="001B1F46"/>
    <w:rsid w:val="001C6BFE"/>
    <w:rsid w:val="001E520E"/>
    <w:rsid w:val="001F2D3C"/>
    <w:rsid w:val="00223103"/>
    <w:rsid w:val="00226115"/>
    <w:rsid w:val="002311DF"/>
    <w:rsid w:val="00271A2C"/>
    <w:rsid w:val="0029769B"/>
    <w:rsid w:val="002D07E9"/>
    <w:rsid w:val="002D091F"/>
    <w:rsid w:val="002E7E5E"/>
    <w:rsid w:val="00362713"/>
    <w:rsid w:val="00375846"/>
    <w:rsid w:val="003C26DF"/>
    <w:rsid w:val="003C31DC"/>
    <w:rsid w:val="003D1083"/>
    <w:rsid w:val="003D563C"/>
    <w:rsid w:val="003D780F"/>
    <w:rsid w:val="003E1C77"/>
    <w:rsid w:val="003F50AB"/>
    <w:rsid w:val="0040174E"/>
    <w:rsid w:val="004054AC"/>
    <w:rsid w:val="00421F9F"/>
    <w:rsid w:val="00425708"/>
    <w:rsid w:val="0042716F"/>
    <w:rsid w:val="0044624C"/>
    <w:rsid w:val="00447474"/>
    <w:rsid w:val="00450E0D"/>
    <w:rsid w:val="00471900"/>
    <w:rsid w:val="00474624"/>
    <w:rsid w:val="00486EB6"/>
    <w:rsid w:val="00487025"/>
    <w:rsid w:val="004A38F5"/>
    <w:rsid w:val="004D4CEF"/>
    <w:rsid w:val="004D5A11"/>
    <w:rsid w:val="004E1C9D"/>
    <w:rsid w:val="004F6143"/>
    <w:rsid w:val="004F66AA"/>
    <w:rsid w:val="0051043D"/>
    <w:rsid w:val="00523489"/>
    <w:rsid w:val="005248E5"/>
    <w:rsid w:val="00537950"/>
    <w:rsid w:val="00573DE3"/>
    <w:rsid w:val="00584526"/>
    <w:rsid w:val="005A4426"/>
    <w:rsid w:val="005D0677"/>
    <w:rsid w:val="005D078F"/>
    <w:rsid w:val="005D2BCB"/>
    <w:rsid w:val="005D7B61"/>
    <w:rsid w:val="00607DEF"/>
    <w:rsid w:val="00612E02"/>
    <w:rsid w:val="00622674"/>
    <w:rsid w:val="00631CF1"/>
    <w:rsid w:val="00633B63"/>
    <w:rsid w:val="00663E6F"/>
    <w:rsid w:val="0069472A"/>
    <w:rsid w:val="006A73B7"/>
    <w:rsid w:val="006B57A4"/>
    <w:rsid w:val="006E0A3D"/>
    <w:rsid w:val="007542CC"/>
    <w:rsid w:val="00766F0F"/>
    <w:rsid w:val="0079466B"/>
    <w:rsid w:val="007A6BEF"/>
    <w:rsid w:val="007C05E9"/>
    <w:rsid w:val="008054F7"/>
    <w:rsid w:val="00806B3A"/>
    <w:rsid w:val="00841719"/>
    <w:rsid w:val="00851121"/>
    <w:rsid w:val="008542E1"/>
    <w:rsid w:val="008A0A2D"/>
    <w:rsid w:val="008D6299"/>
    <w:rsid w:val="008E6DBB"/>
    <w:rsid w:val="008F0825"/>
    <w:rsid w:val="0095380C"/>
    <w:rsid w:val="00982450"/>
    <w:rsid w:val="00983F55"/>
    <w:rsid w:val="00993500"/>
    <w:rsid w:val="0099393F"/>
    <w:rsid w:val="009F444F"/>
    <w:rsid w:val="00A07EB0"/>
    <w:rsid w:val="00A105E6"/>
    <w:rsid w:val="00A11ACB"/>
    <w:rsid w:val="00A510D0"/>
    <w:rsid w:val="00A6258E"/>
    <w:rsid w:val="00A914B7"/>
    <w:rsid w:val="00A9248E"/>
    <w:rsid w:val="00AF123F"/>
    <w:rsid w:val="00AF5034"/>
    <w:rsid w:val="00B02F3B"/>
    <w:rsid w:val="00B06C1C"/>
    <w:rsid w:val="00B17505"/>
    <w:rsid w:val="00B20832"/>
    <w:rsid w:val="00B73F10"/>
    <w:rsid w:val="00BC0EBA"/>
    <w:rsid w:val="00BE75E4"/>
    <w:rsid w:val="00BF1FC1"/>
    <w:rsid w:val="00C57C15"/>
    <w:rsid w:val="00C60FD8"/>
    <w:rsid w:val="00C73EAC"/>
    <w:rsid w:val="00C8065B"/>
    <w:rsid w:val="00C83712"/>
    <w:rsid w:val="00C84C30"/>
    <w:rsid w:val="00C909AE"/>
    <w:rsid w:val="00C93536"/>
    <w:rsid w:val="00C945F5"/>
    <w:rsid w:val="00CB46FF"/>
    <w:rsid w:val="00CB681A"/>
    <w:rsid w:val="00CE1993"/>
    <w:rsid w:val="00CF399B"/>
    <w:rsid w:val="00D32EBA"/>
    <w:rsid w:val="00D43AE7"/>
    <w:rsid w:val="00DD1E9B"/>
    <w:rsid w:val="00DD488F"/>
    <w:rsid w:val="00DF6D29"/>
    <w:rsid w:val="00E4762B"/>
    <w:rsid w:val="00E56BA5"/>
    <w:rsid w:val="00E672EF"/>
    <w:rsid w:val="00EC14EF"/>
    <w:rsid w:val="00EC25E4"/>
    <w:rsid w:val="00ED7F25"/>
    <w:rsid w:val="00EF084B"/>
    <w:rsid w:val="00F075D0"/>
    <w:rsid w:val="00F35654"/>
    <w:rsid w:val="00F8472F"/>
    <w:rsid w:val="00F87F5F"/>
    <w:rsid w:val="00F919D9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A2DC4"/>
  <w15:docId w15:val="{3EA920A8-63B5-4E0A-A760-B3040997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link w:val="Nadpis1Char"/>
    <w:qFormat/>
    <w:rsid w:val="00EC25E4"/>
    <w:pPr>
      <w:keepNext/>
      <w:keepLines/>
      <w:numPr>
        <w:numId w:val="8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EC25E4"/>
    <w:pPr>
      <w:keepLines/>
      <w:numPr>
        <w:ilvl w:val="1"/>
        <w:numId w:val="8"/>
      </w:numPr>
      <w:suppressAutoHyphens/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EC25E4"/>
    <w:pPr>
      <w:numPr>
        <w:ilvl w:val="2"/>
        <w:numId w:val="8"/>
      </w:numPr>
      <w:suppressAutoHyphens/>
      <w:spacing w:before="120" w:after="0" w:line="240" w:lineRule="auto"/>
      <w:jc w:val="both"/>
      <w:outlineLvl w:val="2"/>
    </w:pPr>
    <w:rPr>
      <w:rFonts w:ascii="Arial" w:eastAsia="Times New Roman" w:hAnsi="Arial" w:cs="Arial"/>
      <w:kern w:val="1"/>
      <w:szCs w:val="20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EC25E4"/>
    <w:pPr>
      <w:numPr>
        <w:ilvl w:val="3"/>
        <w:numId w:val="8"/>
      </w:numPr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5">
    <w:name w:val="heading 5"/>
    <w:basedOn w:val="Normln"/>
    <w:next w:val="Zkladntext"/>
    <w:link w:val="Nadpis5Char"/>
    <w:qFormat/>
    <w:rsid w:val="00EC25E4"/>
    <w:pPr>
      <w:numPr>
        <w:ilvl w:val="4"/>
        <w:numId w:val="8"/>
      </w:numPr>
      <w:suppressAutoHyphens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zh-CN"/>
    </w:rPr>
  </w:style>
  <w:style w:type="paragraph" w:styleId="Nadpis6">
    <w:name w:val="heading 6"/>
    <w:basedOn w:val="Normln"/>
    <w:next w:val="Zkladntext"/>
    <w:link w:val="Nadpis6Char"/>
    <w:qFormat/>
    <w:rsid w:val="00EC25E4"/>
    <w:pPr>
      <w:numPr>
        <w:ilvl w:val="5"/>
        <w:numId w:val="8"/>
      </w:numPr>
      <w:suppressAutoHyphens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or19">
    <w:name w:val="color_19"/>
    <w:basedOn w:val="Standardnpsmoodstavce"/>
    <w:rsid w:val="00A510D0"/>
  </w:style>
  <w:style w:type="paragraph" w:styleId="Bezmezer">
    <w:name w:val="No Spacing"/>
    <w:uiPriority w:val="1"/>
    <w:qFormat/>
    <w:rsid w:val="00A510D0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5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EC25E4"/>
    <w:rPr>
      <w:rFonts w:ascii="Arial" w:eastAsia="Times New Roman" w:hAnsi="Arial" w:cs="Arial"/>
      <w:b/>
      <w:caps/>
      <w:kern w:val="1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EC25E4"/>
    <w:rPr>
      <w:rFonts w:ascii="Arial" w:eastAsia="Times New Roman" w:hAnsi="Arial" w:cs="Arial"/>
      <w:lang w:eastAsia="zh-CN"/>
    </w:rPr>
  </w:style>
  <w:style w:type="character" w:customStyle="1" w:styleId="Nadpis3Char">
    <w:name w:val="Nadpis 3 Char"/>
    <w:basedOn w:val="Standardnpsmoodstavce"/>
    <w:link w:val="Nadpis3"/>
    <w:rsid w:val="00EC25E4"/>
    <w:rPr>
      <w:rFonts w:ascii="Arial" w:eastAsia="Times New Roman" w:hAnsi="Arial" w:cs="Arial"/>
      <w:kern w:val="1"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rsid w:val="00EC25E4"/>
    <w:rPr>
      <w:rFonts w:ascii="Times New Roman" w:eastAsia="Times New Roman" w:hAnsi="Times New Roman" w:cs="Times New Roman"/>
      <w:szCs w:val="20"/>
      <w:lang w:val="en-GB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25E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25E4"/>
  </w:style>
  <w:style w:type="character" w:styleId="Hypertextovodkaz">
    <w:name w:val="Hyperlink"/>
    <w:basedOn w:val="Standardnpsmoodstavce"/>
    <w:uiPriority w:val="99"/>
    <w:unhideWhenUsed/>
    <w:rsid w:val="00E67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B5AE-F9BB-428B-9C12-E70D260B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    Smlouva se uzavírá na dobu určitou od 2.9.2019 do 31.8.2019. </vt:lpstr>
      <vt:lpstr>    Smlouva zaniká v těchto případech takto:</vt:lpstr>
      <vt:lpstr>        dnem uvedeným v rozhodnutí ředitelky o ukončení péče v případě že:</vt:lpstr>
      <vt:lpstr>        zákonný zástupce závažným způsobem opakovaně narušuje provoz dětské skupiny,</vt:lpstr>
      <vt:lpstr>        jestliže zákonný zástupce opakovaně neuhradí školné nebo stravné ve stanoveném t</vt:lpstr>
      <vt:lpstr>        posledním dnem měsíce, ve kterém byla rodičům doručena výpověď ze smlouvy ze str</vt:lpstr>
      <vt:lpstr>        uplynutím dvouměsíční výpovědní doby po podání výpovědi ze smlouvy kteroukoliv s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Zuzana</cp:lastModifiedBy>
  <cp:revision>6</cp:revision>
  <cp:lastPrinted>2018-02-06T12:50:00Z</cp:lastPrinted>
  <dcterms:created xsi:type="dcterms:W3CDTF">2020-06-12T08:16:00Z</dcterms:created>
  <dcterms:modified xsi:type="dcterms:W3CDTF">2021-05-31T07:38:00Z</dcterms:modified>
</cp:coreProperties>
</file>